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Default="00F86F76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901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БИОЛОГИИ</w:t>
      </w:r>
      <w:r w:rsidR="00A0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10</w:t>
      </w:r>
      <w:r w:rsidR="0037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ED37B9" w:rsidRDefault="00ED37B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Pr="00F54E12" w:rsidRDefault="00ED37B9" w:rsidP="00ED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</w:t>
      </w:r>
      <w:r w:rsidR="0073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Default="00807B2B" w:rsidP="00ED37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85403B" w:rsidRDefault="0085403B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54E12" w:rsidRPr="00172F4A" w:rsidRDefault="007B095B" w:rsidP="00172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7B095B" w:rsidRDefault="00F54E12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Запишите ответ в специально отведённую для этого строку.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хотите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изменить ответ, то зачеркни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и запиши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рядом новый.</w:t>
      </w:r>
    </w:p>
    <w:p w:rsidR="00A06976" w:rsidRDefault="00A06976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к следующему. Постарайтесь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Default="00A06976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Во время выполнения контрольной работы запрещается пользоваться учебником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</w:t>
      </w:r>
      <w:r w:rsidR="00B66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адями, справочными материалами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6976" w:rsidRDefault="005C424A" w:rsidP="005C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AC5B19" w:rsidRDefault="00AC5B19" w:rsidP="009C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C57" w:rsidRPr="00C95C57" w:rsidRDefault="00C95C57" w:rsidP="00C95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C57">
        <w:rPr>
          <w:rFonts w:ascii="Times New Roman" w:hAnsi="Times New Roman" w:cs="Times New Roman"/>
          <w:b/>
          <w:i/>
          <w:sz w:val="24"/>
          <w:szCs w:val="24"/>
        </w:rPr>
        <w:t>В задании А</w:t>
      </w:r>
      <w:proofErr w:type="gramStart"/>
      <w:r w:rsidRPr="00C95C57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95C57">
        <w:rPr>
          <w:rFonts w:ascii="Times New Roman" w:hAnsi="Times New Roman" w:cs="Times New Roman"/>
          <w:b/>
          <w:i/>
          <w:sz w:val="24"/>
          <w:szCs w:val="24"/>
        </w:rPr>
        <w:t xml:space="preserve"> – А10  выберите 1 верный ответ из 4.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color w:val="000000"/>
          <w:sz w:val="24"/>
          <w:szCs w:val="24"/>
        </w:rPr>
        <w:t>А1.</w:t>
      </w:r>
      <w:r w:rsidRPr="00C95C57">
        <w:rPr>
          <w:rFonts w:ascii="Times New Roman" w:hAnsi="Times New Roman" w:cs="Times New Roman"/>
          <w:color w:val="000000"/>
          <w:sz w:val="24"/>
          <w:szCs w:val="24"/>
        </w:rPr>
        <w:t> Какой уровень организации живого служит основным объектом изучения цитологии?</w:t>
      </w:r>
    </w:p>
    <w:p w:rsidR="00C95C57" w:rsidRPr="00C95C57" w:rsidRDefault="00C95C57" w:rsidP="00C95C57">
      <w:pPr>
        <w:pStyle w:val="a4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Клеточный</w:t>
      </w:r>
    </w:p>
    <w:p w:rsidR="00C95C57" w:rsidRPr="00C95C57" w:rsidRDefault="00C95C57" w:rsidP="00C95C57">
      <w:pPr>
        <w:pStyle w:val="a4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Популяционно-видовой</w:t>
      </w:r>
    </w:p>
    <w:p w:rsidR="00C95C57" w:rsidRPr="00C95C57" w:rsidRDefault="00C95C57" w:rsidP="00C95C57">
      <w:pPr>
        <w:pStyle w:val="a4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Биогеоценотический</w:t>
      </w:r>
    </w:p>
    <w:p w:rsidR="00C95C57" w:rsidRPr="00C95C57" w:rsidRDefault="00C95C57" w:rsidP="00C95C57">
      <w:pPr>
        <w:pStyle w:val="a4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Биосферный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А2.</w:t>
      </w:r>
      <w:r w:rsidRPr="00C95C57">
        <w:rPr>
          <w:rFonts w:ascii="Times New Roman" w:hAnsi="Times New Roman" w:cs="Times New Roman"/>
          <w:sz w:val="24"/>
          <w:szCs w:val="24"/>
        </w:rPr>
        <w:t>  Немецкие ученые М. </w:t>
      </w:r>
      <w:proofErr w:type="spellStart"/>
      <w:r w:rsidRPr="00C95C57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C95C57">
        <w:rPr>
          <w:rFonts w:ascii="Times New Roman" w:hAnsi="Times New Roman" w:cs="Times New Roman"/>
          <w:sz w:val="24"/>
          <w:szCs w:val="24"/>
        </w:rPr>
        <w:t xml:space="preserve"> и Т. Шванн, обобщив идеи разных ученых, сформулировали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1) закон зародышевого сходства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2) хромосомную теорию наследственности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3) клеточную теорию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4) закон гомологических рядов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А3.</w:t>
      </w:r>
      <w:r w:rsidRPr="00C95C57">
        <w:rPr>
          <w:rFonts w:ascii="Times New Roman" w:hAnsi="Times New Roman" w:cs="Times New Roman"/>
          <w:sz w:val="24"/>
          <w:szCs w:val="24"/>
        </w:rPr>
        <w:t> Мономерами белка являются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1) аминокислоты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2) моносахариды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3) жирные кислоты</w:t>
      </w: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 xml:space="preserve">        4) нуклеотиды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А4.</w:t>
      </w:r>
      <w:r w:rsidRPr="00C95C57">
        <w:rPr>
          <w:rFonts w:ascii="Times New Roman" w:hAnsi="Times New Roman" w:cs="Times New Roman"/>
          <w:sz w:val="24"/>
          <w:szCs w:val="24"/>
        </w:rPr>
        <w:t xml:space="preserve"> Фаза деления клетки, в которой хроматиды расходятся к полюсам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1) метафаза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2) профаза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3) анафаза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4) телофаза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А5.</w:t>
      </w:r>
      <w:r w:rsidRPr="00C95C57">
        <w:rPr>
          <w:rFonts w:ascii="Times New Roman" w:hAnsi="Times New Roman" w:cs="Times New Roman"/>
          <w:sz w:val="24"/>
          <w:szCs w:val="24"/>
        </w:rPr>
        <w:t xml:space="preserve"> Организмы, клетки которых не имеют обособленного ядра, - это</w:t>
      </w:r>
    </w:p>
    <w:p w:rsidR="00C95C57" w:rsidRPr="00C95C57" w:rsidRDefault="00C95C57" w:rsidP="00C95C57">
      <w:pPr>
        <w:pStyle w:val="a4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вирусы</w:t>
      </w:r>
    </w:p>
    <w:p w:rsidR="00C95C57" w:rsidRPr="00C95C57" w:rsidRDefault="00C95C57" w:rsidP="00C95C57">
      <w:pPr>
        <w:pStyle w:val="a4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прокариоты</w:t>
      </w:r>
    </w:p>
    <w:p w:rsidR="00C95C57" w:rsidRPr="00C95C57" w:rsidRDefault="00C95C57" w:rsidP="00C95C57">
      <w:pPr>
        <w:pStyle w:val="a4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эукариоты</w:t>
      </w:r>
    </w:p>
    <w:p w:rsidR="00C95C57" w:rsidRPr="00C95C57" w:rsidRDefault="00C95C57" w:rsidP="00C95C57">
      <w:pPr>
        <w:pStyle w:val="a4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грибы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А6</w:t>
      </w:r>
      <w:r w:rsidRPr="00C95C57">
        <w:rPr>
          <w:rFonts w:ascii="Times New Roman" w:hAnsi="Times New Roman" w:cs="Times New Roman"/>
          <w:sz w:val="24"/>
          <w:szCs w:val="24"/>
        </w:rPr>
        <w:t>. У растений, полученных путем вегетативного размножения,</w:t>
      </w:r>
    </w:p>
    <w:p w:rsidR="00C95C57" w:rsidRPr="00C95C57" w:rsidRDefault="00C95C57" w:rsidP="00C95C57">
      <w:pPr>
        <w:pStyle w:val="a4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повышается адаптация к новым условиям</w:t>
      </w:r>
    </w:p>
    <w:p w:rsidR="00C95C57" w:rsidRPr="00C95C57" w:rsidRDefault="00C95C57" w:rsidP="00C95C57">
      <w:pPr>
        <w:pStyle w:val="a4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 xml:space="preserve">набор генов идентичен </w:t>
      </w:r>
      <w:proofErr w:type="gramStart"/>
      <w:r w:rsidRPr="00C95C57">
        <w:rPr>
          <w:rFonts w:ascii="Times New Roman" w:hAnsi="Times New Roman" w:cs="Times New Roman"/>
          <w:sz w:val="24"/>
          <w:szCs w:val="24"/>
        </w:rPr>
        <w:t>родительскому</w:t>
      </w:r>
      <w:proofErr w:type="gramEnd"/>
    </w:p>
    <w:p w:rsidR="00C95C57" w:rsidRPr="00C95C57" w:rsidRDefault="00C95C57" w:rsidP="00C95C57">
      <w:pPr>
        <w:pStyle w:val="a4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проявляется комбинативная изменчивость</w:t>
      </w:r>
    </w:p>
    <w:p w:rsidR="00C95C57" w:rsidRPr="00C95C57" w:rsidRDefault="00C95C57" w:rsidP="00C95C57">
      <w:pPr>
        <w:pStyle w:val="a4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появляется много новых признаков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Pr="00C95C57">
        <w:rPr>
          <w:rFonts w:ascii="Times New Roman" w:hAnsi="Times New Roman" w:cs="Times New Roman"/>
          <w:sz w:val="24"/>
          <w:szCs w:val="24"/>
        </w:rPr>
        <w:t>Сколько хромосом будет содержаться в клетках кожи четвертого поколения обезьян, если у самца в этих клетках 48 хромосом:</w:t>
      </w:r>
    </w:p>
    <w:p w:rsidR="00C95C57" w:rsidRPr="00C95C57" w:rsidRDefault="00C95C57" w:rsidP="00C95C5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44</w:t>
      </w:r>
    </w:p>
    <w:p w:rsidR="00C95C57" w:rsidRPr="00C95C57" w:rsidRDefault="00C95C57" w:rsidP="00C95C5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96</w:t>
      </w:r>
    </w:p>
    <w:p w:rsidR="00C95C57" w:rsidRPr="00C95C57" w:rsidRDefault="00C95C57" w:rsidP="00C95C5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48</w:t>
      </w:r>
    </w:p>
    <w:p w:rsidR="00C95C57" w:rsidRPr="00C95C57" w:rsidRDefault="00C95C57" w:rsidP="00C95C5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24</w:t>
      </w: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C95C57">
        <w:rPr>
          <w:rFonts w:ascii="Times New Roman" w:hAnsi="Times New Roman" w:cs="Times New Roman"/>
          <w:sz w:val="24"/>
          <w:szCs w:val="24"/>
        </w:rPr>
        <w:t>Носителями наследственной информации в клетке являются</w:t>
      </w: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5C5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57">
        <w:rPr>
          <w:rFonts w:ascii="Times New Roman" w:hAnsi="Times New Roman" w:cs="Times New Roman"/>
          <w:sz w:val="24"/>
          <w:szCs w:val="24"/>
        </w:rPr>
        <w:t>хлоропласты</w:t>
      </w: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C57">
        <w:rPr>
          <w:rFonts w:ascii="Times New Roman" w:hAnsi="Times New Roman" w:cs="Times New Roman"/>
          <w:sz w:val="24"/>
          <w:szCs w:val="24"/>
        </w:rPr>
        <w:t>2) хромосомы</w:t>
      </w: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C57">
        <w:rPr>
          <w:rFonts w:ascii="Times New Roman" w:hAnsi="Times New Roman" w:cs="Times New Roman"/>
          <w:sz w:val="24"/>
          <w:szCs w:val="24"/>
        </w:rPr>
        <w:t>3) митохондрии</w:t>
      </w: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95C57">
        <w:rPr>
          <w:rFonts w:ascii="Times New Roman" w:hAnsi="Times New Roman" w:cs="Times New Roman"/>
          <w:sz w:val="24"/>
          <w:szCs w:val="24"/>
        </w:rPr>
        <w:t>4)рибосомы</w:t>
      </w:r>
    </w:p>
    <w:p w:rsidR="00C95C57" w:rsidRPr="00C95C57" w:rsidRDefault="00C95C57" w:rsidP="00C95C5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А9</w:t>
      </w:r>
      <w:r w:rsidRPr="00C95C57">
        <w:rPr>
          <w:rFonts w:ascii="Times New Roman" w:hAnsi="Times New Roman" w:cs="Times New Roman"/>
          <w:sz w:val="24"/>
          <w:szCs w:val="24"/>
        </w:rPr>
        <w:t xml:space="preserve">. Заражение вирусом СПИДа может происходить при: </w:t>
      </w:r>
    </w:p>
    <w:p w:rsidR="00C95C57" w:rsidRPr="00C95C57" w:rsidRDefault="00C95C57" w:rsidP="00C95C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1) использовании одежды больного</w:t>
      </w:r>
    </w:p>
    <w:p w:rsidR="00C95C57" w:rsidRPr="00C95C57" w:rsidRDefault="00C95C57" w:rsidP="00C95C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2) нахождении с больным в одном помещении</w:t>
      </w:r>
    </w:p>
    <w:p w:rsidR="00C95C57" w:rsidRPr="00C95C57" w:rsidRDefault="00C95C57" w:rsidP="00C95C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3) использовании шприца, которым пользовался больной</w:t>
      </w:r>
    </w:p>
    <w:p w:rsidR="00C95C57" w:rsidRPr="00C95C57" w:rsidRDefault="00C95C57" w:rsidP="00C95C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4) использовании плохо вымытой посуды, которой пользовался больной</w:t>
      </w:r>
    </w:p>
    <w:p w:rsidR="00C95C57" w:rsidRPr="00C95C57" w:rsidRDefault="00C95C57" w:rsidP="00C95C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А10.</w:t>
      </w:r>
      <w:r w:rsidRPr="00C95C57">
        <w:rPr>
          <w:rFonts w:ascii="Times New Roman" w:hAnsi="Times New Roman" w:cs="Times New Roman"/>
          <w:sz w:val="24"/>
          <w:szCs w:val="24"/>
        </w:rPr>
        <w:t> Конъюгация и кроссинговер в клетках животных происходит:</w:t>
      </w:r>
    </w:p>
    <w:p w:rsidR="00C95C57" w:rsidRPr="00C95C57" w:rsidRDefault="00C95C57" w:rsidP="00C95C5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в процессе митоза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 xml:space="preserve">       2) при партеногенезе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 xml:space="preserve">       3) при почковании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 xml:space="preserve">       4) при мейозе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57" w:rsidRPr="00C95C57" w:rsidRDefault="00C95C57" w:rsidP="00C95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В задании В</w:t>
      </w:r>
      <w:proofErr w:type="gramStart"/>
      <w:r w:rsidRPr="00C95C5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5C57">
        <w:rPr>
          <w:rFonts w:ascii="Times New Roman" w:hAnsi="Times New Roman" w:cs="Times New Roman"/>
          <w:b/>
          <w:sz w:val="24"/>
          <w:szCs w:val="24"/>
        </w:rPr>
        <w:t xml:space="preserve"> и В2 </w:t>
      </w:r>
      <w:r w:rsidRPr="00C95C57">
        <w:rPr>
          <w:rFonts w:ascii="Times New Roman" w:hAnsi="Times New Roman" w:cs="Times New Roman"/>
          <w:b/>
          <w:i/>
          <w:sz w:val="24"/>
          <w:szCs w:val="24"/>
        </w:rPr>
        <w:t xml:space="preserve"> выберите 3 верных ответа из 6, обведите выбранные цифры </w:t>
      </w:r>
    </w:p>
    <w:p w:rsidR="00C95C57" w:rsidRPr="00C95C57" w:rsidRDefault="00C95C57" w:rsidP="00C9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В1.</w:t>
      </w:r>
      <w:r w:rsidRPr="00C95C57">
        <w:rPr>
          <w:rFonts w:ascii="Times New Roman" w:hAnsi="Times New Roman" w:cs="Times New Roman"/>
          <w:sz w:val="24"/>
          <w:szCs w:val="24"/>
        </w:rPr>
        <w:t xml:space="preserve"> Какие структуры характерны </w:t>
      </w:r>
      <w:r w:rsidRPr="00C95C57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Pr="00C95C57">
        <w:rPr>
          <w:rFonts w:ascii="Times New Roman" w:hAnsi="Times New Roman" w:cs="Times New Roman"/>
          <w:sz w:val="24"/>
          <w:szCs w:val="24"/>
        </w:rPr>
        <w:t>растительной клетке?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1) клеточная стенка из хитина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2) клеточная стенка из целлюлозы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3) эндоплазматическая сеть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4) вакуоли с клеточным соком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5) митохондрии</w:t>
      </w:r>
    </w:p>
    <w:p w:rsidR="00C95C57" w:rsidRPr="00C95C57" w:rsidRDefault="00C95C57" w:rsidP="00C95C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6) лейкопласты и хлоропласты</w:t>
      </w: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В2.</w:t>
      </w:r>
      <w:r w:rsidRPr="00C95C57">
        <w:rPr>
          <w:rFonts w:ascii="Times New Roman" w:hAnsi="Times New Roman" w:cs="Times New Roman"/>
          <w:sz w:val="24"/>
          <w:szCs w:val="24"/>
        </w:rPr>
        <w:t xml:space="preserve"> Какие общие свойства характерны для митохондрий и пластид?</w:t>
      </w:r>
    </w:p>
    <w:p w:rsidR="00C95C57" w:rsidRPr="00C95C57" w:rsidRDefault="00C95C57" w:rsidP="00C95C57">
      <w:pPr>
        <w:numPr>
          <w:ilvl w:val="2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не делятся в течение жизни клетки</w:t>
      </w:r>
    </w:p>
    <w:p w:rsidR="00C95C57" w:rsidRPr="00C95C57" w:rsidRDefault="00C95C57" w:rsidP="00C95C57">
      <w:pPr>
        <w:numPr>
          <w:ilvl w:val="2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имеют собственный генетический материал</w:t>
      </w:r>
    </w:p>
    <w:p w:rsidR="00C95C57" w:rsidRPr="00C95C57" w:rsidRDefault="00C95C57" w:rsidP="00C95C57">
      <w:pPr>
        <w:numPr>
          <w:ilvl w:val="2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C95C57">
        <w:rPr>
          <w:rFonts w:ascii="Times New Roman" w:hAnsi="Times New Roman" w:cs="Times New Roman"/>
          <w:sz w:val="24"/>
          <w:szCs w:val="24"/>
        </w:rPr>
        <w:t>одномембранными</w:t>
      </w:r>
      <w:proofErr w:type="spellEnd"/>
    </w:p>
    <w:p w:rsidR="00C95C57" w:rsidRPr="00C95C57" w:rsidRDefault="00C95C57" w:rsidP="00C95C57">
      <w:pPr>
        <w:numPr>
          <w:ilvl w:val="2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содержат ферменты</w:t>
      </w:r>
    </w:p>
    <w:p w:rsidR="00C95C57" w:rsidRPr="00C95C57" w:rsidRDefault="00C95C57" w:rsidP="00C95C57">
      <w:pPr>
        <w:numPr>
          <w:ilvl w:val="2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имеют двойную мембрану</w:t>
      </w:r>
    </w:p>
    <w:p w:rsidR="00C95C57" w:rsidRPr="00C95C57" w:rsidRDefault="00C95C57" w:rsidP="00C95C57">
      <w:pPr>
        <w:numPr>
          <w:ilvl w:val="2"/>
          <w:numId w:val="1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участвуют в синтезе АТФ</w:t>
      </w:r>
    </w:p>
    <w:p w:rsidR="00C95C57" w:rsidRPr="00C95C57" w:rsidRDefault="00C95C57" w:rsidP="00C95C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>В3.</w:t>
      </w:r>
      <w:r w:rsidRPr="00C95C5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особенностями и видами размножения</w:t>
      </w:r>
    </w:p>
    <w:tbl>
      <w:tblPr>
        <w:tblW w:w="0" w:type="auto"/>
        <w:tblLayout w:type="fixed"/>
        <w:tblLook w:val="0000"/>
      </w:tblPr>
      <w:tblGrid>
        <w:gridCol w:w="4792"/>
        <w:gridCol w:w="4779"/>
      </w:tblGrid>
      <w:tr w:rsidR="00C95C57" w:rsidRPr="00C95C57" w:rsidTr="008217CC">
        <w:tc>
          <w:tcPr>
            <w:tcW w:w="4792" w:type="dxa"/>
            <w:tcBorders>
              <w:bottom w:val="single" w:sz="4" w:space="0" w:color="000000"/>
            </w:tcBorders>
            <w:shd w:val="clear" w:color="auto" w:fill="auto"/>
          </w:tcPr>
          <w:p w:rsidR="00C95C57" w:rsidRPr="00C95C57" w:rsidRDefault="00C95C57" w:rsidP="00C95C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C57" w:rsidRPr="00C95C57" w:rsidRDefault="00C95C57" w:rsidP="00C9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РАЗМНОЖЕНИЯ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57" w:rsidRPr="00C95C57" w:rsidRDefault="00C95C57" w:rsidP="00C95C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C57" w:rsidRPr="00C95C57" w:rsidRDefault="00C95C57" w:rsidP="00C9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РАЗМНОЖЕНИЯ</w:t>
            </w:r>
          </w:p>
        </w:tc>
      </w:tr>
      <w:tr w:rsidR="00C95C57" w:rsidRPr="00C95C57" w:rsidTr="008217CC">
        <w:tc>
          <w:tcPr>
            <w:tcW w:w="4792" w:type="dxa"/>
            <w:tcBorders>
              <w:top w:val="single" w:sz="4" w:space="0" w:color="000000"/>
            </w:tcBorders>
            <w:shd w:val="clear" w:color="auto" w:fill="auto"/>
          </w:tcPr>
          <w:p w:rsidR="00C95C57" w:rsidRPr="00C95C57" w:rsidRDefault="00C95C57" w:rsidP="00C95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А) У потомства один родитель</w:t>
            </w:r>
          </w:p>
          <w:p w:rsidR="00C95C57" w:rsidRPr="00C95C57" w:rsidRDefault="00C95C57" w:rsidP="00C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Потомство генетически уникально</w:t>
            </w:r>
          </w:p>
          <w:p w:rsidR="00C95C57" w:rsidRPr="00C95C57" w:rsidRDefault="00C95C57" w:rsidP="00C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Репродуктивные клетки образуются в результате мейоза</w:t>
            </w:r>
          </w:p>
          <w:p w:rsidR="00C95C57" w:rsidRPr="00C95C57" w:rsidRDefault="00C95C57" w:rsidP="00C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Потомство развивается из соматических клеток</w:t>
            </w:r>
          </w:p>
          <w:p w:rsidR="00C95C57" w:rsidRPr="00C95C57" w:rsidRDefault="00C95C57" w:rsidP="00C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Д) Потомство может развиваться из      неоплодотворенных гамет</w:t>
            </w:r>
          </w:p>
          <w:p w:rsidR="00C95C57" w:rsidRPr="00C95C57" w:rsidRDefault="00C95C57" w:rsidP="00C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C57" w:rsidRPr="00C95C57" w:rsidRDefault="00C95C57" w:rsidP="00C95C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Бесполое размножение</w:t>
            </w:r>
          </w:p>
          <w:p w:rsidR="00C95C57" w:rsidRPr="00C95C57" w:rsidRDefault="00C95C57" w:rsidP="00C9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7">
              <w:rPr>
                <w:rFonts w:ascii="Times New Roman" w:eastAsia="Times New Roman" w:hAnsi="Times New Roman" w:cs="Times New Roman"/>
                <w:sz w:val="24"/>
                <w:szCs w:val="24"/>
              </w:rPr>
              <w:t>2) Половое размножение</w:t>
            </w:r>
          </w:p>
        </w:tc>
      </w:tr>
    </w:tbl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b/>
          <w:sz w:val="24"/>
          <w:szCs w:val="24"/>
        </w:rPr>
        <w:t xml:space="preserve"> С1</w:t>
      </w:r>
      <w:r w:rsidRPr="00C95C57">
        <w:rPr>
          <w:rFonts w:ascii="Times New Roman" w:hAnsi="Times New Roman" w:cs="Times New Roman"/>
          <w:sz w:val="24"/>
          <w:szCs w:val="24"/>
        </w:rPr>
        <w:t>. Найдите ошибки в приведенном тексте. Укажите номера предложений, в которых они сделаны. Объясните их.</w:t>
      </w:r>
    </w:p>
    <w:p w:rsidR="00C95C57" w:rsidRPr="00C95C57" w:rsidRDefault="00C95C57" w:rsidP="00C95C57">
      <w:pPr>
        <w:numPr>
          <w:ilvl w:val="6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Все присутствующие в организме белки – ферменты.</w:t>
      </w:r>
    </w:p>
    <w:p w:rsidR="00C95C57" w:rsidRPr="00C95C57" w:rsidRDefault="00C95C57" w:rsidP="00C95C57">
      <w:pPr>
        <w:numPr>
          <w:ilvl w:val="6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Каждый фермент ускоряет течение нескольких химических реакций.</w:t>
      </w:r>
    </w:p>
    <w:p w:rsidR="00C95C57" w:rsidRPr="00C95C57" w:rsidRDefault="00C95C57" w:rsidP="00C95C57">
      <w:pPr>
        <w:numPr>
          <w:ilvl w:val="6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Активный центр фермента строго соответствует конфигурации субстрата, с которым он взаимодействует.</w:t>
      </w:r>
    </w:p>
    <w:p w:rsidR="00C95C57" w:rsidRPr="00C95C57" w:rsidRDefault="00C95C57" w:rsidP="00C95C57">
      <w:pPr>
        <w:numPr>
          <w:ilvl w:val="6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Активность ферментов  зависит от таких факторов, как температура, рН среды, и других факторов.</w:t>
      </w:r>
    </w:p>
    <w:p w:rsidR="00C95C57" w:rsidRPr="00C95C57" w:rsidRDefault="00C95C57" w:rsidP="00C95C5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95C57">
        <w:rPr>
          <w:rFonts w:ascii="Times New Roman" w:hAnsi="Times New Roman" w:cs="Times New Roman"/>
          <w:sz w:val="24"/>
          <w:szCs w:val="24"/>
        </w:rPr>
        <w:t>5.В качестве коферментов фермента  часто выступают  углеводы.</w:t>
      </w: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57" w:rsidRDefault="00C95C57" w:rsidP="00C95C57">
      <w:pPr>
        <w:pStyle w:val="a6"/>
        <w:rPr>
          <w:rFonts w:ascii="Times New Roman" w:hAnsi="Times New Roman"/>
          <w:sz w:val="24"/>
          <w:szCs w:val="24"/>
        </w:rPr>
      </w:pPr>
      <w:r w:rsidRPr="00C95C57">
        <w:rPr>
          <w:rFonts w:ascii="Times New Roman" w:hAnsi="Times New Roman"/>
          <w:b/>
          <w:sz w:val="24"/>
          <w:szCs w:val="24"/>
        </w:rPr>
        <w:t>С2</w:t>
      </w:r>
      <w:r w:rsidRPr="00C95C57">
        <w:rPr>
          <w:rFonts w:ascii="Times New Roman" w:hAnsi="Times New Roman"/>
          <w:sz w:val="24"/>
          <w:szCs w:val="24"/>
        </w:rPr>
        <w:t xml:space="preserve">. Женщина выходит замуж за больного гемофилией. </w:t>
      </w:r>
    </w:p>
    <w:p w:rsidR="00C95C57" w:rsidRDefault="00C95C57" w:rsidP="00C95C57">
      <w:pPr>
        <w:pStyle w:val="a6"/>
        <w:rPr>
          <w:rFonts w:ascii="Times New Roman" w:hAnsi="Times New Roman"/>
          <w:sz w:val="24"/>
          <w:szCs w:val="24"/>
        </w:rPr>
      </w:pPr>
      <w:r w:rsidRPr="00C95C57">
        <w:rPr>
          <w:rFonts w:ascii="Times New Roman" w:hAnsi="Times New Roman"/>
          <w:sz w:val="24"/>
          <w:szCs w:val="24"/>
        </w:rPr>
        <w:lastRenderedPageBreak/>
        <w:t xml:space="preserve">Какими будут дети, если: </w:t>
      </w:r>
    </w:p>
    <w:p w:rsidR="00C95C57" w:rsidRDefault="00C95C57" w:rsidP="00C95C57">
      <w:pPr>
        <w:pStyle w:val="a6"/>
        <w:rPr>
          <w:rFonts w:ascii="Times New Roman" w:hAnsi="Times New Roman"/>
          <w:sz w:val="24"/>
          <w:szCs w:val="24"/>
        </w:rPr>
      </w:pPr>
      <w:r w:rsidRPr="00C95C57">
        <w:rPr>
          <w:rFonts w:ascii="Times New Roman" w:hAnsi="Times New Roman"/>
          <w:sz w:val="24"/>
          <w:szCs w:val="24"/>
        </w:rPr>
        <w:t xml:space="preserve">1) женщина здорова и не несет ген гемофилии; </w:t>
      </w:r>
    </w:p>
    <w:p w:rsidR="00C95C57" w:rsidRPr="00C95C57" w:rsidRDefault="00C95C57" w:rsidP="00C95C57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5C57">
        <w:rPr>
          <w:rFonts w:ascii="Times New Roman" w:hAnsi="Times New Roman"/>
          <w:sz w:val="24"/>
          <w:szCs w:val="24"/>
        </w:rPr>
        <w:t>2) женщина здорова, но является носителем гена гемофилии?</w:t>
      </w:r>
    </w:p>
    <w:p w:rsid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2A" w:rsidRDefault="00022F2A" w:rsidP="0002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2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022F2A" w:rsidRPr="00022F2A" w:rsidRDefault="00022F2A" w:rsidP="0002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F2A" w:rsidRDefault="00022F2A" w:rsidP="0002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части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оценивается в 1 балл каждое.</w:t>
      </w:r>
    </w:p>
    <w:p w:rsidR="00022F2A" w:rsidRDefault="00022F2A" w:rsidP="0002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части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оцениваются в 2 балла.</w:t>
      </w:r>
    </w:p>
    <w:p w:rsidR="00022F2A" w:rsidRDefault="00022F2A" w:rsidP="0002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части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оцениваются в 2 балла.</w:t>
      </w:r>
    </w:p>
    <w:p w:rsidR="00022F2A" w:rsidRDefault="00022F2A" w:rsidP="0002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Максимальное количество баллов за работу – 20 б.</w:t>
      </w:r>
    </w:p>
    <w:p w:rsidR="00022F2A" w:rsidRDefault="00022F2A" w:rsidP="0002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3E13">
        <w:rPr>
          <w:rFonts w:ascii="Times New Roman" w:hAnsi="Times New Roman" w:cs="Times New Roman"/>
          <w:i/>
          <w:iCs/>
          <w:sz w:val="24"/>
          <w:szCs w:val="24"/>
        </w:rPr>
        <w:t>Таблица перевода баллов в отметки по пятибалльной шкале</w:t>
      </w:r>
    </w:p>
    <w:p w:rsidR="00022F2A" w:rsidRPr="00F53E13" w:rsidRDefault="00022F2A" w:rsidP="0002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2081"/>
        <w:gridCol w:w="2081"/>
        <w:gridCol w:w="2081"/>
        <w:gridCol w:w="2083"/>
      </w:tblGrid>
      <w:tr w:rsidR="00022F2A" w:rsidRPr="00F53E13" w:rsidTr="008049AE">
        <w:trPr>
          <w:trHeight w:val="842"/>
        </w:trPr>
        <w:tc>
          <w:tcPr>
            <w:tcW w:w="2081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Отметка </w:t>
            </w:r>
            <w:proofErr w:type="gramStart"/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по</w:t>
            </w:r>
            <w:proofErr w:type="gramEnd"/>
          </w:p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пятибалльной шкале</w:t>
            </w:r>
          </w:p>
        </w:tc>
        <w:tc>
          <w:tcPr>
            <w:tcW w:w="2081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81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081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3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2F2A" w:rsidRPr="00F53E13" w:rsidTr="008049AE">
        <w:trPr>
          <w:trHeight w:val="566"/>
        </w:trPr>
        <w:tc>
          <w:tcPr>
            <w:tcW w:w="2081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1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2081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</w:p>
        </w:tc>
        <w:tc>
          <w:tcPr>
            <w:tcW w:w="2081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14–17</w:t>
            </w:r>
          </w:p>
        </w:tc>
        <w:tc>
          <w:tcPr>
            <w:tcW w:w="2083" w:type="dxa"/>
          </w:tcPr>
          <w:p w:rsidR="00022F2A" w:rsidRPr="00F53E13" w:rsidRDefault="00022F2A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18–20</w:t>
            </w:r>
          </w:p>
        </w:tc>
      </w:tr>
    </w:tbl>
    <w:p w:rsidR="00022F2A" w:rsidRDefault="00022F2A" w:rsidP="00022F2A"/>
    <w:p w:rsidR="00022F2A" w:rsidRPr="004F2F0D" w:rsidRDefault="00022F2A" w:rsidP="0002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57" w:rsidRPr="00C95C57" w:rsidRDefault="00C95C57" w:rsidP="00C9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26" w:rsidRPr="00C95C57" w:rsidRDefault="003A7F26" w:rsidP="00C9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A7F26" w:rsidRPr="00C95C57" w:rsidSect="009D3C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6342CD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</w:rPr>
    </w:lvl>
  </w:abstractNum>
  <w:abstractNum w:abstractNumId="1">
    <w:nsid w:val="00000002"/>
    <w:multiLevelType w:val="multilevel"/>
    <w:tmpl w:val="808AB45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74A20658"/>
    <w:name w:val="WW8Num7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</w:abstractNum>
  <w:abstractNum w:abstractNumId="3">
    <w:nsid w:val="00000004"/>
    <w:multiLevelType w:val="singleLevel"/>
    <w:tmpl w:val="FD7E742E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b w:val="0"/>
      </w:rPr>
    </w:lvl>
  </w:abstractNum>
  <w:abstractNum w:abstractNumId="4">
    <w:nsid w:val="00000005"/>
    <w:multiLevelType w:val="singleLevel"/>
    <w:tmpl w:val="DD989BF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885" w:hanging="360"/>
      </w:pPr>
      <w:rPr>
        <w:b w:val="0"/>
      </w:rPr>
    </w:lvl>
  </w:abstractNum>
  <w:abstractNum w:abstractNumId="5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E"/>
    <w:multiLevelType w:val="single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88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06D7213A"/>
    <w:multiLevelType w:val="hybridMultilevel"/>
    <w:tmpl w:val="D4E2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D72FF"/>
    <w:multiLevelType w:val="hybridMultilevel"/>
    <w:tmpl w:val="EC508086"/>
    <w:lvl w:ilvl="0" w:tplc="115A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E1093"/>
    <w:multiLevelType w:val="hybridMultilevel"/>
    <w:tmpl w:val="2FB0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294B"/>
    <w:multiLevelType w:val="hybridMultilevel"/>
    <w:tmpl w:val="2858261C"/>
    <w:lvl w:ilvl="0" w:tplc="B5CA9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57DC5"/>
    <w:multiLevelType w:val="hybridMultilevel"/>
    <w:tmpl w:val="9FC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95E3C"/>
    <w:multiLevelType w:val="hybridMultilevel"/>
    <w:tmpl w:val="2E46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70B19"/>
    <w:multiLevelType w:val="hybridMultilevel"/>
    <w:tmpl w:val="05C84E22"/>
    <w:lvl w:ilvl="0" w:tplc="B70E0A06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35460422"/>
    <w:multiLevelType w:val="hybridMultilevel"/>
    <w:tmpl w:val="5F14F994"/>
    <w:lvl w:ilvl="0" w:tplc="3C863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C5B1F"/>
    <w:multiLevelType w:val="hybridMultilevel"/>
    <w:tmpl w:val="B4EA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B0F0C"/>
    <w:multiLevelType w:val="hybridMultilevel"/>
    <w:tmpl w:val="830E369C"/>
    <w:lvl w:ilvl="0" w:tplc="619AB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F7EA5"/>
    <w:multiLevelType w:val="hybridMultilevel"/>
    <w:tmpl w:val="FF586558"/>
    <w:lvl w:ilvl="0" w:tplc="232A7F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8067C"/>
    <w:multiLevelType w:val="hybridMultilevel"/>
    <w:tmpl w:val="7E96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0"/>
  </w:num>
  <w:num w:numId="5">
    <w:abstractNumId w:val="18"/>
  </w:num>
  <w:num w:numId="6">
    <w:abstractNumId w:val="9"/>
  </w:num>
  <w:num w:numId="7">
    <w:abstractNumId w:val="8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87"/>
    <w:rsid w:val="000076FD"/>
    <w:rsid w:val="00015ADF"/>
    <w:rsid w:val="00021C99"/>
    <w:rsid w:val="00022F2A"/>
    <w:rsid w:val="00024CD3"/>
    <w:rsid w:val="000363C3"/>
    <w:rsid w:val="0004407E"/>
    <w:rsid w:val="00056939"/>
    <w:rsid w:val="00071EEF"/>
    <w:rsid w:val="0008127B"/>
    <w:rsid w:val="000969EE"/>
    <w:rsid w:val="000A2E6B"/>
    <w:rsid w:val="000B2CBC"/>
    <w:rsid w:val="000C0A6E"/>
    <w:rsid w:val="000F7BBF"/>
    <w:rsid w:val="00113C13"/>
    <w:rsid w:val="001226AA"/>
    <w:rsid w:val="00147A42"/>
    <w:rsid w:val="001574CA"/>
    <w:rsid w:val="00172F4A"/>
    <w:rsid w:val="001B63B3"/>
    <w:rsid w:val="001C1291"/>
    <w:rsid w:val="001E0DBF"/>
    <w:rsid w:val="001F2E28"/>
    <w:rsid w:val="002026B4"/>
    <w:rsid w:val="002166D9"/>
    <w:rsid w:val="00227578"/>
    <w:rsid w:val="002320B6"/>
    <w:rsid w:val="0024692C"/>
    <w:rsid w:val="002622BA"/>
    <w:rsid w:val="00265324"/>
    <w:rsid w:val="00265E55"/>
    <w:rsid w:val="002729F3"/>
    <w:rsid w:val="00280A2A"/>
    <w:rsid w:val="0028236C"/>
    <w:rsid w:val="002A6AC1"/>
    <w:rsid w:val="002B3017"/>
    <w:rsid w:val="002C569D"/>
    <w:rsid w:val="002C7347"/>
    <w:rsid w:val="002E70C2"/>
    <w:rsid w:val="002E7CBC"/>
    <w:rsid w:val="00324E26"/>
    <w:rsid w:val="003525D6"/>
    <w:rsid w:val="003548EE"/>
    <w:rsid w:val="00374341"/>
    <w:rsid w:val="003A7F26"/>
    <w:rsid w:val="003C2AD6"/>
    <w:rsid w:val="003C50CB"/>
    <w:rsid w:val="003D6633"/>
    <w:rsid w:val="00423B5A"/>
    <w:rsid w:val="00472322"/>
    <w:rsid w:val="00485081"/>
    <w:rsid w:val="00490546"/>
    <w:rsid w:val="00492820"/>
    <w:rsid w:val="004A671E"/>
    <w:rsid w:val="004A6BF9"/>
    <w:rsid w:val="004A7336"/>
    <w:rsid w:val="004B1A29"/>
    <w:rsid w:val="004E01CB"/>
    <w:rsid w:val="004E0381"/>
    <w:rsid w:val="004E5E5F"/>
    <w:rsid w:val="004F6917"/>
    <w:rsid w:val="00530AA9"/>
    <w:rsid w:val="00534BBE"/>
    <w:rsid w:val="00544A6E"/>
    <w:rsid w:val="0056006D"/>
    <w:rsid w:val="005717E4"/>
    <w:rsid w:val="005902FC"/>
    <w:rsid w:val="005931DB"/>
    <w:rsid w:val="005960F6"/>
    <w:rsid w:val="005A404B"/>
    <w:rsid w:val="005B56AB"/>
    <w:rsid w:val="005C1AD1"/>
    <w:rsid w:val="005C424A"/>
    <w:rsid w:val="006114A6"/>
    <w:rsid w:val="00617A33"/>
    <w:rsid w:val="0063542E"/>
    <w:rsid w:val="006937B0"/>
    <w:rsid w:val="006C2CC7"/>
    <w:rsid w:val="006D436E"/>
    <w:rsid w:val="00700EE0"/>
    <w:rsid w:val="007152E2"/>
    <w:rsid w:val="00716EE2"/>
    <w:rsid w:val="00717DCA"/>
    <w:rsid w:val="00731525"/>
    <w:rsid w:val="007402B3"/>
    <w:rsid w:val="00765F2B"/>
    <w:rsid w:val="00775F4E"/>
    <w:rsid w:val="007A1F80"/>
    <w:rsid w:val="007B095B"/>
    <w:rsid w:val="007E65D8"/>
    <w:rsid w:val="007F646B"/>
    <w:rsid w:val="00806139"/>
    <w:rsid w:val="00807B2B"/>
    <w:rsid w:val="00812FA3"/>
    <w:rsid w:val="00852CEA"/>
    <w:rsid w:val="008530DA"/>
    <w:rsid w:val="0085403B"/>
    <w:rsid w:val="00857D9D"/>
    <w:rsid w:val="00864A6D"/>
    <w:rsid w:val="008732F1"/>
    <w:rsid w:val="0089294E"/>
    <w:rsid w:val="00893B4E"/>
    <w:rsid w:val="008A7425"/>
    <w:rsid w:val="008B1272"/>
    <w:rsid w:val="008D53DE"/>
    <w:rsid w:val="008E37BA"/>
    <w:rsid w:val="008F763F"/>
    <w:rsid w:val="009019D9"/>
    <w:rsid w:val="0091643F"/>
    <w:rsid w:val="00927175"/>
    <w:rsid w:val="00975DCD"/>
    <w:rsid w:val="00980E44"/>
    <w:rsid w:val="00982AE5"/>
    <w:rsid w:val="009964C3"/>
    <w:rsid w:val="009C2F54"/>
    <w:rsid w:val="009C6BE9"/>
    <w:rsid w:val="009D3C87"/>
    <w:rsid w:val="009F474E"/>
    <w:rsid w:val="00A004B2"/>
    <w:rsid w:val="00A059A3"/>
    <w:rsid w:val="00A06976"/>
    <w:rsid w:val="00A16C94"/>
    <w:rsid w:val="00A16E95"/>
    <w:rsid w:val="00A75AD5"/>
    <w:rsid w:val="00A86509"/>
    <w:rsid w:val="00AB52C9"/>
    <w:rsid w:val="00AB7F45"/>
    <w:rsid w:val="00AC5B19"/>
    <w:rsid w:val="00AE2F85"/>
    <w:rsid w:val="00B0603C"/>
    <w:rsid w:val="00B179BF"/>
    <w:rsid w:val="00B20177"/>
    <w:rsid w:val="00B54829"/>
    <w:rsid w:val="00B660FD"/>
    <w:rsid w:val="00B9088F"/>
    <w:rsid w:val="00B925BB"/>
    <w:rsid w:val="00BA0356"/>
    <w:rsid w:val="00BA3EC4"/>
    <w:rsid w:val="00BD0003"/>
    <w:rsid w:val="00BD437C"/>
    <w:rsid w:val="00BD6C7B"/>
    <w:rsid w:val="00C11638"/>
    <w:rsid w:val="00C11C4A"/>
    <w:rsid w:val="00C51C0B"/>
    <w:rsid w:val="00C53444"/>
    <w:rsid w:val="00C5711B"/>
    <w:rsid w:val="00C7039E"/>
    <w:rsid w:val="00C7290F"/>
    <w:rsid w:val="00C73B79"/>
    <w:rsid w:val="00C91F61"/>
    <w:rsid w:val="00C9465B"/>
    <w:rsid w:val="00C95C57"/>
    <w:rsid w:val="00CA7C7A"/>
    <w:rsid w:val="00CB3B5E"/>
    <w:rsid w:val="00CC27DA"/>
    <w:rsid w:val="00CC55E1"/>
    <w:rsid w:val="00CF2415"/>
    <w:rsid w:val="00D21DA4"/>
    <w:rsid w:val="00D4413F"/>
    <w:rsid w:val="00D47518"/>
    <w:rsid w:val="00D7415D"/>
    <w:rsid w:val="00D8133E"/>
    <w:rsid w:val="00DA0B7A"/>
    <w:rsid w:val="00DB0F29"/>
    <w:rsid w:val="00DB4006"/>
    <w:rsid w:val="00DC5BFF"/>
    <w:rsid w:val="00DE409C"/>
    <w:rsid w:val="00DE412F"/>
    <w:rsid w:val="00DF2CDA"/>
    <w:rsid w:val="00E06479"/>
    <w:rsid w:val="00E12A1D"/>
    <w:rsid w:val="00E72450"/>
    <w:rsid w:val="00E738A3"/>
    <w:rsid w:val="00E85749"/>
    <w:rsid w:val="00EB6293"/>
    <w:rsid w:val="00EC1BC9"/>
    <w:rsid w:val="00ED22D2"/>
    <w:rsid w:val="00ED2F7C"/>
    <w:rsid w:val="00ED37B9"/>
    <w:rsid w:val="00ED6294"/>
    <w:rsid w:val="00F15AC0"/>
    <w:rsid w:val="00F23604"/>
    <w:rsid w:val="00F440B6"/>
    <w:rsid w:val="00F4520A"/>
    <w:rsid w:val="00F4770E"/>
    <w:rsid w:val="00F54E12"/>
    <w:rsid w:val="00F72D8C"/>
    <w:rsid w:val="00F86F76"/>
    <w:rsid w:val="00F921AC"/>
    <w:rsid w:val="00F9656A"/>
    <w:rsid w:val="00F96DF0"/>
    <w:rsid w:val="00F97356"/>
    <w:rsid w:val="00FB20F1"/>
    <w:rsid w:val="00FC4AAD"/>
    <w:rsid w:val="00FC7F1F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AAD"/>
    <w:pPr>
      <w:ind w:left="720"/>
      <w:contextualSpacing/>
    </w:pPr>
  </w:style>
  <w:style w:type="table" w:styleId="a5">
    <w:name w:val="Table Grid"/>
    <w:basedOn w:val="a1"/>
    <w:uiPriority w:val="59"/>
    <w:rsid w:val="00E7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C95C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BA09-FAA3-47BD-98CC-28BEB024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Uzer</cp:lastModifiedBy>
  <cp:revision>184</cp:revision>
  <cp:lastPrinted>2018-05-10T11:10:00Z</cp:lastPrinted>
  <dcterms:created xsi:type="dcterms:W3CDTF">2018-04-19T08:32:00Z</dcterms:created>
  <dcterms:modified xsi:type="dcterms:W3CDTF">2020-05-19T07:50:00Z</dcterms:modified>
</cp:coreProperties>
</file>