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b/>
          <w:color w:val="000000"/>
        </w:rPr>
        <w:t>Контрольная работа №2</w:t>
      </w:r>
      <w:r w:rsidRPr="003E2388">
        <w:rPr>
          <w:color w:val="000000"/>
        </w:rPr>
        <w:t xml:space="preserve"> по теме </w:t>
      </w: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color w:val="000000"/>
        </w:rPr>
        <w:t>«Числа, которые больше 1000. Нумерация».</w:t>
      </w: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</w:p>
    <w:p w:rsidR="00730DE2" w:rsidRPr="003E2388" w:rsidRDefault="00730DE2" w:rsidP="00730DE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3E2388">
        <w:rPr>
          <w:b/>
          <w:bCs/>
          <w:i/>
          <w:iCs/>
          <w:color w:val="000000"/>
          <w:lang w:eastAsia="en-US"/>
        </w:rPr>
        <w:t>Вариант 1</w:t>
      </w:r>
    </w:p>
    <w:p w:rsidR="00730DE2" w:rsidRPr="003E2388" w:rsidRDefault="00730DE2" w:rsidP="00730D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lang w:eastAsia="en-US"/>
        </w:rPr>
      </w:pPr>
      <w:r w:rsidRPr="003E2388">
        <w:rPr>
          <w:b/>
          <w:color w:val="000000"/>
          <w:lang w:eastAsia="en-US"/>
        </w:rPr>
        <w:t>а) Запиши числа</w:t>
      </w:r>
      <w:r w:rsidRPr="003E2388">
        <w:rPr>
          <w:color w:val="000000"/>
          <w:lang w:eastAsia="en-US"/>
        </w:rPr>
        <w:t xml:space="preserve"> от 3798 до 3806.</w:t>
      </w:r>
    </w:p>
    <w:p w:rsidR="00730DE2" w:rsidRPr="003E2388" w:rsidRDefault="00730DE2" w:rsidP="00730DE2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/>
          <w:color w:val="000000"/>
          <w:lang w:eastAsia="en-US"/>
        </w:rPr>
      </w:pPr>
      <w:r w:rsidRPr="003E2388">
        <w:rPr>
          <w:b/>
          <w:color w:val="000000"/>
          <w:lang w:eastAsia="en-US"/>
        </w:rPr>
        <w:t xml:space="preserve">б) Представьте число </w:t>
      </w:r>
      <w:r w:rsidRPr="003E2388">
        <w:rPr>
          <w:color w:val="000000"/>
          <w:lang w:eastAsia="en-US"/>
        </w:rPr>
        <w:t xml:space="preserve">113 060 </w:t>
      </w:r>
      <w:r w:rsidRPr="003E2388">
        <w:rPr>
          <w:b/>
          <w:color w:val="000000"/>
          <w:lang w:eastAsia="en-US"/>
        </w:rPr>
        <w:t>в виде суммы разрядных слагаемых.</w:t>
      </w:r>
    </w:p>
    <w:p w:rsidR="00730DE2" w:rsidRPr="003E2388" w:rsidRDefault="00730DE2" w:rsidP="00730DE2">
      <w:pPr>
        <w:numPr>
          <w:ilvl w:val="0"/>
          <w:numId w:val="1"/>
        </w:numPr>
        <w:spacing w:line="276" w:lineRule="auto"/>
        <w:contextualSpacing/>
        <w:jc w:val="both"/>
        <w:rPr>
          <w:b/>
          <w:lang w:eastAsia="ar-SA"/>
        </w:rPr>
      </w:pPr>
      <w:r w:rsidRPr="003E2388">
        <w:rPr>
          <w:b/>
          <w:lang w:eastAsia="ar-SA"/>
        </w:rPr>
        <w:t>Сравните числа:</w:t>
      </w:r>
    </w:p>
    <w:p w:rsidR="00730DE2" w:rsidRPr="003E2388" w:rsidRDefault="00730DE2" w:rsidP="00730DE2">
      <w:pPr>
        <w:spacing w:line="276" w:lineRule="auto"/>
        <w:contextualSpacing/>
        <w:jc w:val="both"/>
        <w:rPr>
          <w:lang w:eastAsia="ar-SA"/>
        </w:rPr>
      </w:pPr>
      <w:r w:rsidRPr="003E2388">
        <w:rPr>
          <w:lang w:eastAsia="ar-SA"/>
        </w:rPr>
        <w:t>700 300 … 70 030        875 129 … 857 129</w:t>
      </w:r>
    </w:p>
    <w:p w:rsidR="00730DE2" w:rsidRPr="003E2388" w:rsidRDefault="00730DE2" w:rsidP="00730DE2">
      <w:pPr>
        <w:numPr>
          <w:ilvl w:val="0"/>
          <w:numId w:val="1"/>
        </w:numPr>
        <w:spacing w:line="276" w:lineRule="auto"/>
        <w:contextualSpacing/>
        <w:jc w:val="both"/>
        <w:rPr>
          <w:b/>
          <w:lang w:eastAsia="ar-SA"/>
        </w:rPr>
      </w:pPr>
      <w:r w:rsidRPr="003E2388">
        <w:rPr>
          <w:b/>
          <w:lang w:eastAsia="ar-SA"/>
        </w:rPr>
        <w:t>Вычисли.</w:t>
      </w:r>
    </w:p>
    <w:p w:rsidR="00730DE2" w:rsidRPr="003E2388" w:rsidRDefault="00730DE2" w:rsidP="00730DE2">
      <w:pPr>
        <w:spacing w:line="276" w:lineRule="auto"/>
        <w:contextualSpacing/>
        <w:jc w:val="both"/>
        <w:rPr>
          <w:lang w:eastAsia="ar-SA"/>
        </w:rPr>
      </w:pPr>
      <w:r w:rsidRPr="003E2388">
        <w:rPr>
          <w:lang w:eastAsia="ar-SA"/>
        </w:rPr>
        <w:t>64000 : 1000                 109000 : 10                540 – 100</w:t>
      </w:r>
    </w:p>
    <w:p w:rsidR="00730DE2" w:rsidRPr="003E2388" w:rsidRDefault="00730DE2" w:rsidP="00730DE2">
      <w:pPr>
        <w:spacing w:line="276" w:lineRule="auto"/>
        <w:contextualSpacing/>
        <w:jc w:val="both"/>
        <w:rPr>
          <w:lang w:eastAsia="ar-SA"/>
        </w:rPr>
      </w:pPr>
      <w:r w:rsidRPr="003E2388">
        <w:rPr>
          <w:lang w:eastAsia="ar-SA"/>
        </w:rPr>
        <w:t xml:space="preserve">4300  </w:t>
      </w:r>
      <w:r w:rsidRPr="003E2388">
        <w:rPr>
          <w:vertAlign w:val="superscript"/>
          <w:lang w:eastAsia="ar-SA"/>
        </w:rPr>
        <w:t>.</w:t>
      </w:r>
      <w:r w:rsidRPr="003E2388">
        <w:rPr>
          <w:lang w:eastAsia="ar-SA"/>
        </w:rPr>
        <w:t xml:space="preserve">  100                   30400 : 100                7800 – 10</w:t>
      </w:r>
    </w:p>
    <w:p w:rsidR="00730DE2" w:rsidRPr="003E2388" w:rsidRDefault="00730DE2" w:rsidP="00730DE2">
      <w:pPr>
        <w:numPr>
          <w:ilvl w:val="0"/>
          <w:numId w:val="1"/>
        </w:numPr>
        <w:spacing w:line="276" w:lineRule="auto"/>
        <w:contextualSpacing/>
        <w:jc w:val="both"/>
        <w:rPr>
          <w:b/>
          <w:lang w:eastAsia="ar-SA"/>
        </w:rPr>
      </w:pPr>
      <w:r w:rsidRPr="003E2388">
        <w:rPr>
          <w:b/>
          <w:lang w:eastAsia="ar-SA"/>
        </w:rPr>
        <w:t>Реши задачу.</w:t>
      </w:r>
    </w:p>
    <w:p w:rsidR="00730DE2" w:rsidRPr="003E2388" w:rsidRDefault="00730DE2" w:rsidP="00730DE2">
      <w:pPr>
        <w:spacing w:line="276" w:lineRule="auto"/>
        <w:contextualSpacing/>
        <w:jc w:val="both"/>
        <w:rPr>
          <w:lang w:eastAsia="ar-SA"/>
        </w:rPr>
      </w:pPr>
      <w:r w:rsidRPr="003E2388">
        <w:rPr>
          <w:lang w:eastAsia="ar-SA"/>
        </w:rPr>
        <w:t xml:space="preserve">      Токарь за 7-часовой рабочий день вытачивает 63 детали, а его ученик за 6 ч в день вытачивает 30 таких деталей. На сколько больше деталей вытачивает за 1 ч рабочий, чем его ученик?</w:t>
      </w:r>
    </w:p>
    <w:p w:rsidR="00730DE2" w:rsidRPr="003E2388" w:rsidRDefault="00730DE2" w:rsidP="00730DE2">
      <w:pPr>
        <w:numPr>
          <w:ilvl w:val="0"/>
          <w:numId w:val="1"/>
        </w:numPr>
        <w:spacing w:line="276" w:lineRule="auto"/>
        <w:contextualSpacing/>
        <w:jc w:val="both"/>
        <w:rPr>
          <w:b/>
          <w:lang w:eastAsia="ar-SA"/>
        </w:rPr>
      </w:pPr>
      <w:r w:rsidRPr="003E2388">
        <w:rPr>
          <w:b/>
          <w:lang w:eastAsia="ar-SA"/>
        </w:rPr>
        <w:t>Реши уравнения.</w:t>
      </w:r>
    </w:p>
    <w:p w:rsidR="00730DE2" w:rsidRPr="003E2388" w:rsidRDefault="00730DE2" w:rsidP="00730DE2">
      <w:pPr>
        <w:spacing w:line="276" w:lineRule="auto"/>
        <w:contextualSpacing/>
        <w:jc w:val="both"/>
        <w:rPr>
          <w:lang w:eastAsia="ar-SA"/>
        </w:rPr>
      </w:pPr>
      <w:r w:rsidRPr="003E2388">
        <w:rPr>
          <w:lang w:eastAsia="ar-SA"/>
        </w:rPr>
        <w:t>108 : а = 9       14 • с = 42</w:t>
      </w:r>
    </w:p>
    <w:p w:rsidR="00730DE2" w:rsidRPr="003E2388" w:rsidRDefault="00730DE2" w:rsidP="00730DE2">
      <w:pPr>
        <w:numPr>
          <w:ilvl w:val="0"/>
          <w:numId w:val="1"/>
        </w:numPr>
        <w:spacing w:line="276" w:lineRule="auto"/>
        <w:contextualSpacing/>
        <w:jc w:val="both"/>
        <w:rPr>
          <w:b/>
          <w:lang w:eastAsia="ar-SA"/>
        </w:rPr>
      </w:pPr>
      <w:r w:rsidRPr="003E2388">
        <w:rPr>
          <w:b/>
          <w:lang w:eastAsia="ar-SA"/>
        </w:rPr>
        <w:t>* Запиши двузначное число, в котором единиц на 3 больше, чем десятков, а сумма цифр равна 15.</w:t>
      </w:r>
    </w:p>
    <w:p w:rsidR="00730DE2" w:rsidRPr="003E2388" w:rsidRDefault="00730DE2" w:rsidP="00730DE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color w:val="000000"/>
          <w:lang w:eastAsia="en-US"/>
        </w:rPr>
      </w:pPr>
    </w:p>
    <w:p w:rsidR="00730DE2" w:rsidRPr="003E2388" w:rsidRDefault="00730DE2" w:rsidP="00730DE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color w:val="000000"/>
          <w:lang w:eastAsia="en-US"/>
        </w:rPr>
      </w:pPr>
      <w:r w:rsidRPr="003E2388">
        <w:rPr>
          <w:b/>
          <w:bCs/>
          <w:i/>
          <w:iCs/>
          <w:color w:val="000000"/>
          <w:lang w:eastAsia="en-US"/>
        </w:rPr>
        <w:t>Вариант 2</w:t>
      </w:r>
    </w:p>
    <w:p w:rsidR="00730DE2" w:rsidRPr="003E2388" w:rsidRDefault="00730DE2" w:rsidP="00730DE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lang w:eastAsia="en-US"/>
        </w:rPr>
      </w:pPr>
      <w:r w:rsidRPr="003E2388">
        <w:rPr>
          <w:b/>
          <w:color w:val="000000"/>
          <w:lang w:eastAsia="en-US"/>
        </w:rPr>
        <w:t xml:space="preserve">а) Запиши числа </w:t>
      </w:r>
      <w:r w:rsidRPr="003E2388">
        <w:rPr>
          <w:color w:val="000000"/>
          <w:lang w:eastAsia="en-US"/>
        </w:rPr>
        <w:t>от 5697 до 5703.</w:t>
      </w:r>
    </w:p>
    <w:p w:rsidR="00730DE2" w:rsidRPr="003E2388" w:rsidRDefault="00730DE2" w:rsidP="00730DE2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/>
          <w:color w:val="000000"/>
          <w:lang w:eastAsia="en-US"/>
        </w:rPr>
      </w:pPr>
      <w:r w:rsidRPr="003E2388">
        <w:rPr>
          <w:b/>
          <w:color w:val="000000"/>
          <w:lang w:eastAsia="en-US"/>
        </w:rPr>
        <w:t>б)</w:t>
      </w:r>
      <w:r w:rsidRPr="003E2388">
        <w:rPr>
          <w:b/>
        </w:rPr>
        <w:t xml:space="preserve"> </w:t>
      </w:r>
      <w:r w:rsidRPr="003E2388">
        <w:rPr>
          <w:b/>
          <w:color w:val="000000"/>
          <w:lang w:eastAsia="en-US"/>
        </w:rPr>
        <w:t xml:space="preserve">Представьте число </w:t>
      </w:r>
      <w:r w:rsidRPr="003E2388">
        <w:rPr>
          <w:color w:val="000000"/>
          <w:lang w:eastAsia="en-US"/>
        </w:rPr>
        <w:t>215 080</w:t>
      </w:r>
      <w:r w:rsidRPr="003E2388">
        <w:rPr>
          <w:b/>
          <w:color w:val="000000"/>
          <w:lang w:eastAsia="en-US"/>
        </w:rPr>
        <w:t xml:space="preserve"> в виде суммы разрядных слагаемых.</w:t>
      </w:r>
    </w:p>
    <w:p w:rsidR="00730DE2" w:rsidRPr="003E2388" w:rsidRDefault="00730DE2" w:rsidP="00730DE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b/>
          <w:color w:val="000000"/>
          <w:lang w:eastAsia="en-US"/>
        </w:rPr>
      </w:pPr>
      <w:r w:rsidRPr="003E2388">
        <w:rPr>
          <w:b/>
          <w:color w:val="000000"/>
          <w:lang w:eastAsia="en-US"/>
        </w:rPr>
        <w:t>Сравните числа:</w:t>
      </w:r>
    </w:p>
    <w:p w:rsidR="00730DE2" w:rsidRPr="003E2388" w:rsidRDefault="00730DE2" w:rsidP="00730DE2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lang w:eastAsia="en-US"/>
        </w:rPr>
      </w:pPr>
      <w:r w:rsidRPr="003E2388">
        <w:rPr>
          <w:color w:val="000000"/>
          <w:lang w:eastAsia="en-US"/>
        </w:rPr>
        <w:t>600 400 … 60 040        836 592 … 863 592</w:t>
      </w:r>
    </w:p>
    <w:p w:rsidR="00730DE2" w:rsidRPr="003E2388" w:rsidRDefault="00730DE2" w:rsidP="00730DE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b/>
          <w:color w:val="000000"/>
          <w:lang w:eastAsia="en-US"/>
        </w:rPr>
      </w:pPr>
      <w:r w:rsidRPr="003E2388">
        <w:rPr>
          <w:b/>
          <w:lang w:eastAsia="ar-SA"/>
        </w:rPr>
        <w:t>Вычисли.</w:t>
      </w:r>
    </w:p>
    <w:p w:rsidR="00730DE2" w:rsidRPr="003E2388" w:rsidRDefault="00730DE2" w:rsidP="00730DE2">
      <w:pPr>
        <w:spacing w:line="276" w:lineRule="auto"/>
        <w:jc w:val="both"/>
        <w:rPr>
          <w:lang w:eastAsia="ar-SA"/>
        </w:rPr>
      </w:pPr>
      <w:r w:rsidRPr="003E2388">
        <w:rPr>
          <w:lang w:eastAsia="ar-SA"/>
        </w:rPr>
        <w:t>84000 : 1000              5300 – 100           207000 : 10</w:t>
      </w:r>
    </w:p>
    <w:p w:rsidR="00730DE2" w:rsidRPr="003E2388" w:rsidRDefault="00730DE2" w:rsidP="00730DE2">
      <w:pPr>
        <w:spacing w:line="276" w:lineRule="auto"/>
        <w:jc w:val="both"/>
        <w:rPr>
          <w:lang w:eastAsia="ar-SA"/>
        </w:rPr>
      </w:pPr>
      <w:r w:rsidRPr="003E2388">
        <w:rPr>
          <w:lang w:eastAsia="ar-SA"/>
        </w:rPr>
        <w:t>9400 – 10                   280 – 100             10600 : 100</w:t>
      </w:r>
    </w:p>
    <w:p w:rsidR="00730DE2" w:rsidRPr="003E2388" w:rsidRDefault="00730DE2" w:rsidP="00730DE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b/>
          <w:color w:val="000000"/>
          <w:lang w:eastAsia="en-US"/>
        </w:rPr>
      </w:pPr>
      <w:r w:rsidRPr="003E2388">
        <w:rPr>
          <w:b/>
          <w:lang w:eastAsia="ar-SA"/>
        </w:rPr>
        <w:t>Реши задачу.</w:t>
      </w:r>
    </w:p>
    <w:p w:rsidR="00730DE2" w:rsidRPr="003E2388" w:rsidRDefault="00730DE2" w:rsidP="00730DE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3E2388">
        <w:rPr>
          <w:lang w:eastAsia="ar-SA"/>
        </w:rPr>
        <w:t xml:space="preserve">      Рабочий за 7-часовой рабочий день изготавливает 56 деталей, а его ученик за 4 ч в день изготавливает 24 такие детали. Сколько всего деталей изготавливают за 1 ч рабочий и его ученик вместе?</w:t>
      </w:r>
    </w:p>
    <w:p w:rsidR="00730DE2" w:rsidRPr="003E2388" w:rsidRDefault="00730DE2" w:rsidP="00730DE2">
      <w:pPr>
        <w:numPr>
          <w:ilvl w:val="0"/>
          <w:numId w:val="2"/>
        </w:numPr>
        <w:spacing w:line="276" w:lineRule="auto"/>
        <w:contextualSpacing/>
        <w:jc w:val="both"/>
        <w:rPr>
          <w:b/>
          <w:lang w:eastAsia="ar-SA"/>
        </w:rPr>
      </w:pPr>
      <w:r w:rsidRPr="003E2388">
        <w:rPr>
          <w:b/>
          <w:lang w:eastAsia="ar-SA"/>
        </w:rPr>
        <w:t>Реши уравнения.</w:t>
      </w:r>
    </w:p>
    <w:p w:rsidR="00730DE2" w:rsidRPr="003E2388" w:rsidRDefault="00730DE2" w:rsidP="00730DE2">
      <w:pPr>
        <w:spacing w:line="276" w:lineRule="auto"/>
        <w:jc w:val="both"/>
        <w:rPr>
          <w:lang w:eastAsia="ar-SA"/>
        </w:rPr>
      </w:pPr>
      <w:r w:rsidRPr="003E2388">
        <w:rPr>
          <w:lang w:eastAsia="ar-SA"/>
        </w:rPr>
        <w:t>96 : а = 8             13 • с = 52</w:t>
      </w:r>
    </w:p>
    <w:p w:rsidR="00730DE2" w:rsidRPr="003E2388" w:rsidRDefault="00730DE2" w:rsidP="00730DE2">
      <w:pPr>
        <w:pStyle w:val="a4"/>
        <w:numPr>
          <w:ilvl w:val="0"/>
          <w:numId w:val="2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* Запиши двузначное число, в котором единиц на 4 меньше, чем десятков, а сумма цифр равна 18.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</w:p>
    <w:p w:rsidR="00730DE2" w:rsidRPr="007C4EEB" w:rsidRDefault="00730DE2" w:rsidP="00730DE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ОЦЕНИВАНИЯ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Максимальное количество баллов за работу – 11.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253"/>
      </w:tblGrid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задания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ВАРИАНТ 1 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Баллы 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ВАРИАНТ 2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Баллы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0 – 4 баллов – оценка «2»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5– 7 баллов – оценка «3»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8 – 9 баллов – оценка «4»</w:t>
      </w:r>
    </w:p>
    <w:p w:rsidR="00730DE2" w:rsidRPr="00FE7C29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10 – 11 баллов – оценка «5»</w:t>
      </w: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b/>
          <w:color w:val="000000"/>
        </w:rPr>
        <w:t>Контрольная работа №3</w:t>
      </w:r>
      <w:r w:rsidRPr="003E2388">
        <w:rPr>
          <w:color w:val="000000"/>
        </w:rPr>
        <w:t xml:space="preserve"> по теме </w:t>
      </w: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color w:val="000000"/>
        </w:rPr>
        <w:t>«Числа, которые больше 1000. Величины».</w:t>
      </w:r>
    </w:p>
    <w:p w:rsidR="00730DE2" w:rsidRPr="003E2388" w:rsidRDefault="00730DE2" w:rsidP="00730DE2">
      <w:pPr>
        <w:spacing w:line="276" w:lineRule="auto"/>
        <w:jc w:val="center"/>
        <w:rPr>
          <w:b/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i/>
          <w:color w:val="000000"/>
        </w:rPr>
      </w:pPr>
      <w:r w:rsidRPr="003E2388">
        <w:rPr>
          <w:b/>
          <w:i/>
          <w:color w:val="000000"/>
        </w:rPr>
        <w:t>Вариант 1</w:t>
      </w:r>
    </w:p>
    <w:p w:rsidR="00730DE2" w:rsidRPr="003E2388" w:rsidRDefault="00730DE2" w:rsidP="00730DE2">
      <w:pPr>
        <w:pStyle w:val="a4"/>
        <w:numPr>
          <w:ilvl w:val="0"/>
          <w:numId w:val="3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Решите примеры.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(210 – 30) : 9 · (999 + 1)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70 + 350 : 7 · (10 + 990)</w:t>
      </w:r>
    </w:p>
    <w:p w:rsidR="00730DE2" w:rsidRPr="003E2388" w:rsidRDefault="00730DE2" w:rsidP="00730DE2">
      <w:pPr>
        <w:pStyle w:val="a4"/>
        <w:numPr>
          <w:ilvl w:val="0"/>
          <w:numId w:val="3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Сравните.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48 м 9 см … 48 м 9 дм         3 т 5 ц … 3 т 240 кг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43 000 м … 4 км 300 м         400 ц … 4 т</w:t>
      </w:r>
    </w:p>
    <w:p w:rsidR="00730DE2" w:rsidRPr="003E2388" w:rsidRDefault="00730DE2" w:rsidP="00730DE2">
      <w:pPr>
        <w:pStyle w:val="a4"/>
        <w:numPr>
          <w:ilvl w:val="0"/>
          <w:numId w:val="3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Решите примеры.</w:t>
      </w:r>
    </w:p>
    <w:p w:rsidR="00730DE2" w:rsidRPr="003E2388" w:rsidRDefault="00730DE2" w:rsidP="00730DE2">
      <w:pPr>
        <w:spacing w:line="276" w:lineRule="auto"/>
        <w:rPr>
          <w:color w:val="000000"/>
        </w:rPr>
        <w:sectPr w:rsidR="00730DE2" w:rsidRPr="003E2388" w:rsidSect="00077DB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750 000 : 1 000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819 · 1 000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306 500 : 10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4 700 · 100</w:t>
      </w:r>
    </w:p>
    <w:p w:rsidR="00730DE2" w:rsidRPr="003E2388" w:rsidRDefault="00730DE2" w:rsidP="00730DE2">
      <w:pPr>
        <w:spacing w:line="276" w:lineRule="auto"/>
        <w:rPr>
          <w:color w:val="000000"/>
        </w:rPr>
        <w:sectPr w:rsidR="00730DE2" w:rsidRPr="003E2388" w:rsidSect="00B058E1">
          <w:type w:val="continuous"/>
          <w:pgSz w:w="11906" w:h="16838"/>
          <w:pgMar w:top="1134" w:right="567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730DE2" w:rsidRPr="003E2388" w:rsidRDefault="00730DE2" w:rsidP="00730DE2">
      <w:pPr>
        <w:pStyle w:val="a4"/>
        <w:numPr>
          <w:ilvl w:val="0"/>
          <w:numId w:val="3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Выполните деление с остатком и проверку к нему.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673 : 4</w:t>
      </w:r>
    </w:p>
    <w:p w:rsidR="00730DE2" w:rsidRPr="00A7757B" w:rsidRDefault="00730DE2" w:rsidP="00730DE2">
      <w:pPr>
        <w:spacing w:line="276" w:lineRule="auto"/>
        <w:rPr>
          <w:b/>
          <w:color w:val="000000"/>
        </w:rPr>
      </w:pPr>
      <w:r w:rsidRPr="003E2388">
        <w:rPr>
          <w:color w:val="000000"/>
        </w:rPr>
        <w:t>489 : 9</w:t>
      </w:r>
    </w:p>
    <w:p w:rsidR="00730DE2" w:rsidRPr="00A7757B" w:rsidRDefault="00730DE2" w:rsidP="00730DE2">
      <w:pPr>
        <w:pStyle w:val="a4"/>
        <w:numPr>
          <w:ilvl w:val="0"/>
          <w:numId w:val="3"/>
        </w:numPr>
        <w:spacing w:line="276" w:lineRule="auto"/>
        <w:rPr>
          <w:b/>
          <w:color w:val="000000"/>
        </w:rPr>
      </w:pPr>
      <w:r w:rsidRPr="00A7757B">
        <w:rPr>
          <w:b/>
          <w:color w:val="000000"/>
        </w:rPr>
        <w:t>Решите задачу.</w:t>
      </w:r>
    </w:p>
    <w:p w:rsidR="00730DE2" w:rsidRPr="00A7757B" w:rsidRDefault="00730DE2" w:rsidP="00730DE2">
      <w:pPr>
        <w:pStyle w:val="a4"/>
        <w:spacing w:line="276" w:lineRule="auto"/>
        <w:rPr>
          <w:color w:val="000000"/>
        </w:rPr>
      </w:pPr>
      <w:r w:rsidRPr="00A7757B">
        <w:rPr>
          <w:color w:val="000000"/>
        </w:rPr>
        <w:t xml:space="preserve">      Для школьной столовой засолили огурцы. В первый день засолили огурцы в 5 бочонках, по 18 кг в каждом. Во второй день огурцов засолили на 105 кг больше, чем в первый день. Сколько кг огурцов засолили за два дня?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i/>
          <w:color w:val="000000"/>
        </w:rPr>
      </w:pPr>
      <w:r w:rsidRPr="003E2388">
        <w:rPr>
          <w:b/>
          <w:i/>
          <w:color w:val="000000"/>
        </w:rPr>
        <w:t>Вариант 2</w:t>
      </w:r>
    </w:p>
    <w:p w:rsidR="00730DE2" w:rsidRPr="003E2388" w:rsidRDefault="00730DE2" w:rsidP="00730DE2">
      <w:pPr>
        <w:pStyle w:val="a4"/>
        <w:numPr>
          <w:ilvl w:val="0"/>
          <w:numId w:val="4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Решите примеры.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(480 + 320) : 8 · (9 + 91)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7200 : (2 + 7) + (140 – 90)</w:t>
      </w:r>
    </w:p>
    <w:p w:rsidR="00730DE2" w:rsidRPr="003E2388" w:rsidRDefault="00730DE2" w:rsidP="00730DE2">
      <w:pPr>
        <w:pStyle w:val="a4"/>
        <w:numPr>
          <w:ilvl w:val="0"/>
          <w:numId w:val="4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Сравните.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6 м 7 см … 6 м 7 дм         3 т … 300 ц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9 км  3 м … 9 030 м          4 т 6 ц … 4 т 550 кг</w:t>
      </w:r>
    </w:p>
    <w:p w:rsidR="00730DE2" w:rsidRPr="003E2388" w:rsidRDefault="00730DE2" w:rsidP="00730DE2">
      <w:pPr>
        <w:pStyle w:val="a4"/>
        <w:numPr>
          <w:ilvl w:val="0"/>
          <w:numId w:val="4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Решите примеры.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8 600 · 100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56 000 : 1 000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105 600 : 10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916 · 1 000</w:t>
      </w:r>
    </w:p>
    <w:p w:rsidR="00730DE2" w:rsidRPr="003E2388" w:rsidRDefault="00730DE2" w:rsidP="00730DE2">
      <w:pPr>
        <w:pStyle w:val="a4"/>
        <w:numPr>
          <w:ilvl w:val="0"/>
          <w:numId w:val="4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Выполните деление с остатком и проверку к нему.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569 : 6</w:t>
      </w:r>
    </w:p>
    <w:p w:rsidR="00730DE2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787 : 7</w:t>
      </w:r>
    </w:p>
    <w:p w:rsidR="00730DE2" w:rsidRPr="003E2388" w:rsidRDefault="00730DE2" w:rsidP="00730DE2">
      <w:pPr>
        <w:pStyle w:val="a4"/>
        <w:numPr>
          <w:ilvl w:val="0"/>
          <w:numId w:val="4"/>
        </w:numPr>
        <w:spacing w:line="276" w:lineRule="auto"/>
        <w:rPr>
          <w:b/>
          <w:color w:val="000000"/>
        </w:rPr>
      </w:pPr>
      <w:r w:rsidRPr="00A7757B">
        <w:rPr>
          <w:b/>
          <w:color w:val="000000"/>
        </w:rPr>
        <w:t xml:space="preserve"> </w:t>
      </w:r>
      <w:r w:rsidRPr="003E2388">
        <w:rPr>
          <w:b/>
          <w:color w:val="000000"/>
        </w:rPr>
        <w:t>Решите задачу.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lastRenderedPageBreak/>
        <w:t xml:space="preserve">     С одного опытного участка школьники собрали 4 мешка картофеля, по 50 кг в каждом, а со второго на 110 кг больше, чем с первого. Сколько кг картофеля школьники собрали с двух участков?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</w:p>
    <w:p w:rsidR="00730DE2" w:rsidRPr="007C4EEB" w:rsidRDefault="00730DE2" w:rsidP="00730DE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ОЦЕНИВАНИЯ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Максимальное количество баллов за работу – 11.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253"/>
      </w:tblGrid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задания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ВАРИАНТ 1 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Баллы 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ВАРИАНТ 2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Баллы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</w:tbl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0 – 4 баллов – оценка «2»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5– 7 баллов – оценка «3»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8 – 9 баллов – оценка «4»</w:t>
      </w:r>
    </w:p>
    <w:p w:rsidR="00730DE2" w:rsidRPr="007C4EEB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10 – 11 баллов – оценка «5»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b/>
          <w:color w:val="000000"/>
        </w:rPr>
        <w:t xml:space="preserve">Контрольная работа №4 </w:t>
      </w:r>
      <w:r w:rsidRPr="003E2388">
        <w:rPr>
          <w:color w:val="000000"/>
        </w:rPr>
        <w:t xml:space="preserve">по теме </w:t>
      </w: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color w:val="000000"/>
        </w:rPr>
        <w:t>«Числа, которые больше 1000. Сложение и вычитание».</w:t>
      </w:r>
    </w:p>
    <w:p w:rsidR="00730DE2" w:rsidRPr="003E2388" w:rsidRDefault="00730DE2" w:rsidP="00730DE2">
      <w:pPr>
        <w:spacing w:line="276" w:lineRule="auto"/>
        <w:jc w:val="center"/>
        <w:rPr>
          <w:b/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b/>
          <w:i/>
          <w:color w:val="000000"/>
        </w:rPr>
      </w:pPr>
      <w:r w:rsidRPr="003E2388">
        <w:rPr>
          <w:b/>
          <w:i/>
          <w:color w:val="000000"/>
        </w:rPr>
        <w:t>Вариант 1</w:t>
      </w:r>
    </w:p>
    <w:p w:rsidR="00730DE2" w:rsidRPr="003E2388" w:rsidRDefault="00730DE2" w:rsidP="00730DE2">
      <w:pPr>
        <w:numPr>
          <w:ilvl w:val="0"/>
          <w:numId w:val="5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задачу, записывая решение столбиком.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     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 w:rsidR="00730DE2" w:rsidRPr="003E2388" w:rsidRDefault="00730DE2" w:rsidP="00730DE2">
      <w:pPr>
        <w:numPr>
          <w:ilvl w:val="0"/>
          <w:numId w:val="5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Выполни вычисления в столбик: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900 000 – 32 576</w:t>
      </w:r>
      <w:r w:rsidRPr="003E2388">
        <w:rPr>
          <w:color w:val="000000"/>
        </w:rPr>
        <w:tab/>
        <w:t xml:space="preserve">                             427 816 + 298 795</w:t>
      </w:r>
    </w:p>
    <w:p w:rsidR="00730DE2" w:rsidRPr="003E2388" w:rsidRDefault="00730DE2" w:rsidP="00730DE2">
      <w:pPr>
        <w:numPr>
          <w:ilvl w:val="0"/>
          <w:numId w:val="5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Вычисли, записывая вычисления столбиком: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42 км 230 м – 17 км 580 м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29 т 350 кг + 18 т 980 кг                 </w:t>
      </w:r>
    </w:p>
    <w:p w:rsidR="00730DE2" w:rsidRPr="003E2388" w:rsidRDefault="00730DE2" w:rsidP="00730DE2">
      <w:pPr>
        <w:numPr>
          <w:ilvl w:val="0"/>
          <w:numId w:val="5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Переведи: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5 мин 32 с = … с</w:t>
      </w:r>
      <w:r w:rsidRPr="003E2388">
        <w:rPr>
          <w:color w:val="000000"/>
        </w:rPr>
        <w:tab/>
        <w:t xml:space="preserve">                     2 г. 5 мес. = … мес.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5 000 лет = … в.</w:t>
      </w:r>
      <w:r w:rsidRPr="003E2388">
        <w:rPr>
          <w:color w:val="000000"/>
        </w:rPr>
        <w:tab/>
        <w:t xml:space="preserve">                     2 сут. 3 ч = … ч</w:t>
      </w:r>
    </w:p>
    <w:p w:rsidR="00730DE2" w:rsidRPr="003E2388" w:rsidRDefault="00730DE2" w:rsidP="00730DE2">
      <w:pPr>
        <w:numPr>
          <w:ilvl w:val="0"/>
          <w:numId w:val="5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уравнения.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  <w:lang w:val="en-US"/>
        </w:rPr>
        <w:t xml:space="preserve">64 – x = 91 </w:t>
      </w:r>
      <w:r w:rsidRPr="003E2388">
        <w:rPr>
          <w:color w:val="000000"/>
        </w:rPr>
        <w:t>:</w:t>
      </w:r>
      <w:r w:rsidRPr="003E2388">
        <w:rPr>
          <w:color w:val="000000"/>
          <w:lang w:val="en-US"/>
        </w:rPr>
        <w:t xml:space="preserve"> 7                        x – 85 = 350 + 150</w:t>
      </w:r>
    </w:p>
    <w:p w:rsidR="00730DE2" w:rsidRPr="003E2388" w:rsidRDefault="00730DE2" w:rsidP="00730DE2">
      <w:pPr>
        <w:spacing w:line="276" w:lineRule="auto"/>
        <w:jc w:val="center"/>
        <w:rPr>
          <w:b/>
          <w:i/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b/>
          <w:i/>
          <w:color w:val="000000"/>
        </w:rPr>
      </w:pPr>
      <w:r w:rsidRPr="003E2388">
        <w:rPr>
          <w:b/>
          <w:i/>
          <w:color w:val="000000"/>
        </w:rPr>
        <w:t>Вариант 2</w:t>
      </w:r>
    </w:p>
    <w:p w:rsidR="00730DE2" w:rsidRPr="003E2388" w:rsidRDefault="00730DE2" w:rsidP="00730DE2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Выполни вычисления и сделай проверку: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800 080 – 54 996</w:t>
      </w:r>
      <w:r w:rsidRPr="003E2388">
        <w:rPr>
          <w:color w:val="000000"/>
        </w:rPr>
        <w:tab/>
      </w:r>
      <w:r w:rsidRPr="003E2388">
        <w:rPr>
          <w:color w:val="000000"/>
          <w:lang w:val="en-US"/>
        </w:rPr>
        <w:t xml:space="preserve">                             </w:t>
      </w:r>
      <w:r w:rsidRPr="003E2388">
        <w:rPr>
          <w:color w:val="000000"/>
        </w:rPr>
        <w:t>397 631 + 128 679</w:t>
      </w:r>
    </w:p>
    <w:p w:rsidR="00730DE2" w:rsidRPr="003E2388" w:rsidRDefault="00730DE2" w:rsidP="00730DE2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Вычисли, записывая вычисления столбиком: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16 т 290 кг – 8 т 830 кг 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52 км 260 м + 39 км 890 м                         </w:t>
      </w:r>
    </w:p>
    <w:p w:rsidR="00730DE2" w:rsidRPr="003E2388" w:rsidRDefault="00730DE2" w:rsidP="00730DE2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Переведи: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lastRenderedPageBreak/>
        <w:t>4 мин 40 с = … с</w:t>
      </w:r>
      <w:r w:rsidRPr="003E2388">
        <w:rPr>
          <w:color w:val="000000"/>
        </w:rPr>
        <w:tab/>
        <w:t xml:space="preserve">                         6 090 лет = … в. … лет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4 г. 8 мес. = … мес.</w:t>
      </w:r>
      <w:r w:rsidRPr="003E2388">
        <w:rPr>
          <w:color w:val="000000"/>
        </w:rPr>
        <w:tab/>
        <w:t xml:space="preserve">                         1 сут. 1 ч = … ч</w:t>
      </w:r>
    </w:p>
    <w:p w:rsidR="00730DE2" w:rsidRPr="003E2388" w:rsidRDefault="00730DE2" w:rsidP="00730DE2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уравнения.</w:t>
      </w:r>
    </w:p>
    <w:p w:rsidR="00730DE2" w:rsidRDefault="00730DE2" w:rsidP="00730DE2">
      <w:pPr>
        <w:spacing w:line="276" w:lineRule="auto"/>
        <w:rPr>
          <w:color w:val="000000"/>
          <w:lang w:val="en-US"/>
        </w:rPr>
      </w:pPr>
      <w:r w:rsidRPr="003E2388">
        <w:rPr>
          <w:color w:val="000000"/>
          <w:lang w:val="en-US"/>
        </w:rPr>
        <w:t xml:space="preserve">x + 320 = 80 </w:t>
      </w:r>
      <w:r>
        <w:rPr>
          <w:color w:val="000000"/>
          <w:lang w:val="en-US"/>
        </w:rPr>
        <w:t>•</w:t>
      </w:r>
      <w:r w:rsidRPr="003E2388">
        <w:rPr>
          <w:color w:val="000000"/>
          <w:lang w:val="en-US"/>
        </w:rPr>
        <w:t xml:space="preserve"> 7                   400 – x = 275 + 25</w:t>
      </w:r>
    </w:p>
    <w:p w:rsidR="00730DE2" w:rsidRPr="003E2388" w:rsidRDefault="00730DE2" w:rsidP="00730DE2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задачу, записывая решение столбиком.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</w:r>
      <w:r w:rsidRPr="00730DE2">
        <w:rPr>
          <w:color w:val="000000"/>
        </w:rPr>
        <w:t xml:space="preserve"> 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</w:p>
    <w:p w:rsidR="00730DE2" w:rsidRDefault="00730DE2" w:rsidP="00730DE2">
      <w:pPr>
        <w:spacing w:line="276" w:lineRule="auto"/>
        <w:jc w:val="center"/>
        <w:rPr>
          <w:color w:val="000000"/>
        </w:rPr>
      </w:pPr>
    </w:p>
    <w:p w:rsidR="00730DE2" w:rsidRPr="007C4EEB" w:rsidRDefault="00730DE2" w:rsidP="00730DE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ОЦЕНИВАНИЯ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Максимальное количество баллов за работу – 11.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253"/>
      </w:tblGrid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задания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ВАРИАНТ 1 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Баллы 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ВАРИАНТ 2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Баллы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</w:tbl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0 – 4 баллов – оценка «2»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5 – 7 баллов – оценка «3»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8 – 9 баллов – оценка «4»</w:t>
      </w:r>
    </w:p>
    <w:p w:rsidR="00730DE2" w:rsidRPr="007C4EEB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10 – 11 баллов – оценка «5»</w:t>
      </w:r>
    </w:p>
    <w:p w:rsidR="00730DE2" w:rsidRDefault="00730DE2" w:rsidP="00730DE2">
      <w:pPr>
        <w:spacing w:line="276" w:lineRule="auto"/>
        <w:jc w:val="center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b/>
          <w:color w:val="000000"/>
        </w:rPr>
        <w:t>Контрольная работа №5</w:t>
      </w:r>
      <w:r w:rsidRPr="003E2388">
        <w:rPr>
          <w:color w:val="000000"/>
        </w:rPr>
        <w:t xml:space="preserve"> по теме </w:t>
      </w:r>
    </w:p>
    <w:p w:rsidR="00730DE2" w:rsidRPr="00043504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color w:val="000000"/>
        </w:rPr>
        <w:t>«Числа, которые больше 1000. Умножение и</w:t>
      </w:r>
      <w:r>
        <w:rPr>
          <w:color w:val="000000"/>
        </w:rPr>
        <w:t xml:space="preserve"> деление на однозначное число».</w:t>
      </w:r>
    </w:p>
    <w:p w:rsidR="00730DE2" w:rsidRDefault="00730DE2" w:rsidP="00730DE2">
      <w:pPr>
        <w:spacing w:line="276" w:lineRule="auto"/>
        <w:jc w:val="center"/>
        <w:rPr>
          <w:b/>
          <w:i/>
          <w:color w:val="000000"/>
        </w:rPr>
      </w:pPr>
      <w:r w:rsidRPr="003E2388">
        <w:rPr>
          <w:b/>
          <w:i/>
          <w:color w:val="000000"/>
        </w:rPr>
        <w:t>Вариант 1</w:t>
      </w:r>
    </w:p>
    <w:p w:rsidR="00730DE2" w:rsidRPr="003E2388" w:rsidRDefault="00730DE2" w:rsidP="00730DE2">
      <w:pPr>
        <w:spacing w:line="276" w:lineRule="auto"/>
        <w:jc w:val="center"/>
        <w:rPr>
          <w:b/>
          <w:i/>
          <w:color w:val="000000"/>
        </w:rPr>
      </w:pPr>
    </w:p>
    <w:p w:rsidR="00730DE2" w:rsidRPr="003E2388" w:rsidRDefault="00730DE2" w:rsidP="00730DE2">
      <w:pPr>
        <w:numPr>
          <w:ilvl w:val="0"/>
          <w:numId w:val="7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 xml:space="preserve">Реши задачу. 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      В концертном зале  2000 мест.  В партере 1200 мест. В амфитеатре мест  в  3 раза  меньше,  чем  в партере, а  остальные места  на  балконе. Сколько  мест  на  балконе.</w:t>
      </w:r>
    </w:p>
    <w:p w:rsidR="00730DE2" w:rsidRPr="003E2388" w:rsidRDefault="00730DE2" w:rsidP="00730DE2">
      <w:pPr>
        <w:numPr>
          <w:ilvl w:val="0"/>
          <w:numId w:val="7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Выполни вычисления столбиком.</w:t>
      </w:r>
      <w:r w:rsidRPr="003E2388">
        <w:rPr>
          <w:color w:val="000000"/>
        </w:rPr>
        <w:tab/>
      </w:r>
    </w:p>
    <w:p w:rsidR="00730DE2" w:rsidRPr="003E2388" w:rsidRDefault="00730DE2" w:rsidP="00730DE2">
      <w:pPr>
        <w:tabs>
          <w:tab w:val="left" w:pos="3671"/>
        </w:tabs>
        <w:spacing w:line="276" w:lineRule="auto"/>
        <w:rPr>
          <w:color w:val="000000"/>
        </w:rPr>
      </w:pPr>
      <w:r w:rsidRPr="003E2388">
        <w:rPr>
          <w:color w:val="000000"/>
        </w:rPr>
        <w:t xml:space="preserve">603 • 8 </w:t>
      </w:r>
      <w:r w:rsidRPr="003E2388">
        <w:rPr>
          <w:color w:val="000000"/>
        </w:rPr>
        <w:tab/>
        <w:t>1 635 : 5</w:t>
      </w:r>
    </w:p>
    <w:p w:rsidR="00730DE2" w:rsidRPr="003E2388" w:rsidRDefault="00730DE2" w:rsidP="00730DE2">
      <w:pPr>
        <w:tabs>
          <w:tab w:val="left" w:pos="3671"/>
        </w:tabs>
        <w:spacing w:line="276" w:lineRule="auto"/>
        <w:rPr>
          <w:color w:val="000000"/>
        </w:rPr>
      </w:pPr>
      <w:r w:rsidRPr="003E2388">
        <w:rPr>
          <w:color w:val="000000"/>
        </w:rPr>
        <w:t>1 200 • 4</w:t>
      </w:r>
      <w:r w:rsidRPr="003E2388">
        <w:rPr>
          <w:color w:val="000000"/>
        </w:rPr>
        <w:tab/>
        <w:t xml:space="preserve">5 910 : 3          </w:t>
      </w:r>
      <w:r w:rsidRPr="003E2388">
        <w:rPr>
          <w:color w:val="000000"/>
        </w:rPr>
        <w:tab/>
      </w:r>
    </w:p>
    <w:p w:rsidR="00730DE2" w:rsidRPr="003E2388" w:rsidRDefault="00730DE2" w:rsidP="00730DE2">
      <w:pPr>
        <w:numPr>
          <w:ilvl w:val="0"/>
          <w:numId w:val="7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Найди значения выражений.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(10283 + 16789) : 9                  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5 ∙ (125 + 75) : 20 + 80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(200496 - 134597) ∙ 2</w:t>
      </w:r>
    </w:p>
    <w:p w:rsidR="00730DE2" w:rsidRPr="003E2388" w:rsidRDefault="00730DE2" w:rsidP="00730DE2">
      <w:pPr>
        <w:numPr>
          <w:ilvl w:val="0"/>
          <w:numId w:val="7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уравнение.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3 ∙ х = 87 - 6</w:t>
      </w:r>
    </w:p>
    <w:p w:rsidR="00730DE2" w:rsidRPr="003E2388" w:rsidRDefault="00730DE2" w:rsidP="00730DE2">
      <w:pPr>
        <w:numPr>
          <w:ilvl w:val="0"/>
          <w:numId w:val="7"/>
        </w:numPr>
        <w:spacing w:line="276" w:lineRule="auto"/>
        <w:rPr>
          <w:color w:val="000000"/>
        </w:rPr>
      </w:pPr>
      <w:r w:rsidRPr="003E2388">
        <w:rPr>
          <w:color w:val="000000"/>
        </w:rPr>
        <w:t>Найди площадь прямоугольника, если его длина 9 см, а ширина на 5 см меньше.</w:t>
      </w:r>
    </w:p>
    <w:p w:rsidR="00730DE2" w:rsidRPr="00043504" w:rsidRDefault="00730DE2" w:rsidP="00730DE2">
      <w:pPr>
        <w:spacing w:line="276" w:lineRule="auto"/>
        <w:rPr>
          <w:color w:val="000000"/>
        </w:rPr>
      </w:pPr>
      <w:r w:rsidRPr="003E2388">
        <w:rPr>
          <w:b/>
          <w:color w:val="000000"/>
        </w:rPr>
        <w:t>6*.</w:t>
      </w:r>
      <w:r w:rsidRPr="003E2388">
        <w:rPr>
          <w:color w:val="000000"/>
        </w:rPr>
        <w:t xml:space="preserve">    Внук, родившийся в 1992 году, на 65 лет моложе </w:t>
      </w:r>
      <w:r>
        <w:rPr>
          <w:color w:val="000000"/>
        </w:rPr>
        <w:t>деда. В каком году родился дед?</w:t>
      </w:r>
    </w:p>
    <w:p w:rsidR="00730DE2" w:rsidRPr="003E2388" w:rsidRDefault="00730DE2" w:rsidP="00730DE2">
      <w:pPr>
        <w:spacing w:line="276" w:lineRule="auto"/>
        <w:jc w:val="center"/>
        <w:rPr>
          <w:b/>
          <w:i/>
          <w:color w:val="000000"/>
        </w:rPr>
      </w:pPr>
      <w:r w:rsidRPr="003E2388">
        <w:rPr>
          <w:b/>
          <w:i/>
          <w:color w:val="000000"/>
        </w:rPr>
        <w:t>Вариант 2</w:t>
      </w:r>
    </w:p>
    <w:p w:rsidR="00730DE2" w:rsidRPr="003E2388" w:rsidRDefault="00730DE2" w:rsidP="00730DE2">
      <w:pPr>
        <w:numPr>
          <w:ilvl w:val="0"/>
          <w:numId w:val="8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lastRenderedPageBreak/>
        <w:t xml:space="preserve">Реши задачу. 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     На рынок привезли груши, яблоки и сливы, всего 4 т. Яблок было 2240 кг, груш в 2 раза меньше, чем яблок, а остальные сливы. Сколько килограммов слив привезли на рынок?</w:t>
      </w:r>
    </w:p>
    <w:p w:rsidR="00730DE2" w:rsidRPr="003E2388" w:rsidRDefault="00730DE2" w:rsidP="00730DE2">
      <w:pPr>
        <w:numPr>
          <w:ilvl w:val="0"/>
          <w:numId w:val="8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Выполни вычисления столбиком.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708 • 9 </w:t>
      </w:r>
      <w:r w:rsidRPr="003E2388">
        <w:rPr>
          <w:color w:val="000000"/>
        </w:rPr>
        <w:tab/>
        <w:t>7 528 : 2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3 600 • 5</w:t>
      </w:r>
      <w:r w:rsidRPr="003E2388">
        <w:rPr>
          <w:color w:val="000000"/>
        </w:rPr>
        <w:tab/>
        <w:t xml:space="preserve">8 910 : 9            </w:t>
      </w:r>
    </w:p>
    <w:p w:rsidR="00730DE2" w:rsidRPr="003E2388" w:rsidRDefault="00730DE2" w:rsidP="00730DE2">
      <w:pPr>
        <w:numPr>
          <w:ilvl w:val="0"/>
          <w:numId w:val="8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Найди значения выражений.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(18370 + 23679) : 7                                         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156 – 96 : (12 : 4) ∙ 2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(800035 - 784942) ∙ 6</w:t>
      </w:r>
    </w:p>
    <w:p w:rsidR="00730DE2" w:rsidRPr="003E2388" w:rsidRDefault="00730DE2" w:rsidP="00730DE2">
      <w:pPr>
        <w:numPr>
          <w:ilvl w:val="0"/>
          <w:numId w:val="8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уравнение.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84 : х = 6 • 7</w:t>
      </w:r>
    </w:p>
    <w:p w:rsidR="00730DE2" w:rsidRPr="003E2388" w:rsidRDefault="00730DE2" w:rsidP="00730DE2">
      <w:pPr>
        <w:numPr>
          <w:ilvl w:val="0"/>
          <w:numId w:val="8"/>
        </w:numPr>
        <w:spacing w:line="276" w:lineRule="auto"/>
        <w:rPr>
          <w:color w:val="000000"/>
        </w:rPr>
      </w:pPr>
      <w:r w:rsidRPr="003E2388">
        <w:rPr>
          <w:color w:val="000000"/>
        </w:rPr>
        <w:t>Найди площадь прямоугольника, если его длина 4 см, а ширина в 2 раза больше.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b/>
          <w:color w:val="000000"/>
        </w:rPr>
        <w:t>6*.</w:t>
      </w:r>
      <w:r w:rsidRPr="003E2388">
        <w:rPr>
          <w:color w:val="000000"/>
        </w:rPr>
        <w:t xml:space="preserve">    Бабушка родилась в 1934 году. В каком году родилась внучка, если она на 56 лет моложе бабушки?</w:t>
      </w: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</w:p>
    <w:p w:rsidR="00730DE2" w:rsidRPr="00043504" w:rsidRDefault="00730DE2" w:rsidP="00730DE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ОЦЕНИВАНИЯ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Максимальное количество баллов за работу – 12.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253"/>
      </w:tblGrid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задания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ВАРИАНТ 1 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Баллы 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ВАРИАНТ 2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Баллы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0 – 5 баллов – оценка «2»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6– 7 баллов – оценка «3»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8 – 10 баллов – оценка «4»</w:t>
      </w:r>
    </w:p>
    <w:p w:rsidR="00730DE2" w:rsidRPr="00043504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11 – 12баллов – оценка «5»</w:t>
      </w: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b/>
          <w:color w:val="000000"/>
        </w:rPr>
        <w:t>Контрольная работа №6</w:t>
      </w:r>
      <w:r w:rsidRPr="003E2388">
        <w:rPr>
          <w:color w:val="000000"/>
        </w:rPr>
        <w:t xml:space="preserve"> по теме </w:t>
      </w:r>
    </w:p>
    <w:p w:rsidR="00730DE2" w:rsidRPr="00043504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color w:val="000000"/>
        </w:rPr>
        <w:t>«Числа, которые больше 1000. Умножение на</w:t>
      </w:r>
      <w:r>
        <w:rPr>
          <w:color w:val="000000"/>
        </w:rPr>
        <w:t xml:space="preserve"> числа, оканчивающиеся нулями».</w:t>
      </w: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b/>
          <w:bCs/>
          <w:i/>
          <w:iCs/>
          <w:color w:val="000000"/>
        </w:rPr>
        <w:t>Вариант 1</w:t>
      </w:r>
    </w:p>
    <w:p w:rsidR="00730DE2" w:rsidRPr="003E2388" w:rsidRDefault="00730DE2" w:rsidP="00730DE2">
      <w:pPr>
        <w:pStyle w:val="a4"/>
        <w:numPr>
          <w:ilvl w:val="0"/>
          <w:numId w:val="11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задачу.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От двух пристаней, находящихся на расстоянии 90 км друг от друга, одновременно отправились навстречу друг другу два теплохода и встретились через 2 ч. Скорость одного из них 21 км/ч. С какой скоростью шел второй теплоход?</w:t>
      </w:r>
    </w:p>
    <w:p w:rsidR="00730DE2" w:rsidRPr="003E2388" w:rsidRDefault="00730DE2" w:rsidP="00730DE2">
      <w:pPr>
        <w:pStyle w:val="a4"/>
        <w:numPr>
          <w:ilvl w:val="0"/>
          <w:numId w:val="11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Вычисли, выполнив запись столбиком.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43 600 • 5            2400 • 30            540 • 700       </w:t>
      </w:r>
    </w:p>
    <w:p w:rsidR="00730DE2" w:rsidRPr="003E2388" w:rsidRDefault="00730DE2" w:rsidP="00730DE2">
      <w:pPr>
        <w:pStyle w:val="a4"/>
        <w:numPr>
          <w:ilvl w:val="0"/>
          <w:numId w:val="11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уравнения.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i/>
          <w:iCs/>
          <w:color w:val="000000"/>
        </w:rPr>
        <w:t xml:space="preserve">х - </w:t>
      </w:r>
      <w:r w:rsidRPr="003E2388">
        <w:rPr>
          <w:color w:val="000000"/>
        </w:rPr>
        <w:t>546 = 35 + 64                        х - (500: 100) = 125</w:t>
      </w:r>
    </w:p>
    <w:p w:rsidR="00730DE2" w:rsidRPr="003E2388" w:rsidRDefault="00730DE2" w:rsidP="00730DE2">
      <w:pPr>
        <w:pStyle w:val="a4"/>
        <w:numPr>
          <w:ilvl w:val="0"/>
          <w:numId w:val="11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 xml:space="preserve">Вырази в указанных единицах измерения. 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45м2дм = …дм              8т5ц =  …кг         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7сут. 14ч =  …ч             20 000см</w:t>
      </w:r>
      <w:r w:rsidRPr="003E2388">
        <w:rPr>
          <w:color w:val="000000"/>
          <w:vertAlign w:val="superscript"/>
        </w:rPr>
        <w:t>2</w:t>
      </w:r>
      <w:r w:rsidRPr="003E2388">
        <w:rPr>
          <w:color w:val="000000"/>
        </w:rPr>
        <w:t xml:space="preserve"> =  ….м</w:t>
      </w:r>
      <w:r w:rsidRPr="003E2388">
        <w:rPr>
          <w:color w:val="000000"/>
          <w:vertAlign w:val="superscript"/>
        </w:rPr>
        <w:t>2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b/>
          <w:color w:val="000000"/>
        </w:rPr>
        <w:lastRenderedPageBreak/>
        <w:t>5*.</w:t>
      </w:r>
      <w:r w:rsidRPr="003E2388">
        <w:rPr>
          <w:color w:val="000000"/>
        </w:rPr>
        <w:t xml:space="preserve"> На прямой отметили 10 точек так, что расстояние между любыми соседними точками равно 5 см.  Каково расстояние между крайними точками?</w:t>
      </w:r>
    </w:p>
    <w:p w:rsidR="00730DE2" w:rsidRPr="003E2388" w:rsidRDefault="00730DE2" w:rsidP="00730DE2">
      <w:pPr>
        <w:spacing w:line="276" w:lineRule="auto"/>
        <w:jc w:val="center"/>
        <w:rPr>
          <w:b/>
          <w:bCs/>
          <w:i/>
          <w:iCs/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b/>
          <w:bCs/>
          <w:i/>
          <w:iCs/>
          <w:color w:val="000000"/>
        </w:rPr>
        <w:t>Вариант 2</w:t>
      </w:r>
    </w:p>
    <w:p w:rsidR="00730DE2" w:rsidRPr="003E2388" w:rsidRDefault="00730DE2" w:rsidP="00730DE2">
      <w:pPr>
        <w:pStyle w:val="a4"/>
        <w:numPr>
          <w:ilvl w:val="0"/>
          <w:numId w:val="12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задачу.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Две девочки одновременно вышли из своих домов навстречу друг другу и встретились через 3 мин. Скорость первой девочки 60 м/мин, а второй девочки - 70 м/мин. Каково расстояние между их домами?</w:t>
      </w:r>
    </w:p>
    <w:p w:rsidR="00730DE2" w:rsidRPr="003E2388" w:rsidRDefault="00730DE2" w:rsidP="00730DE2">
      <w:pPr>
        <w:pStyle w:val="a4"/>
        <w:numPr>
          <w:ilvl w:val="0"/>
          <w:numId w:val="12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Вычисли, выполнив запись столбиком.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2300 • 90                    64 000 • 3                    640 • 800</w:t>
      </w:r>
    </w:p>
    <w:p w:rsidR="00730DE2" w:rsidRPr="003E2388" w:rsidRDefault="00730DE2" w:rsidP="00730DE2">
      <w:pPr>
        <w:pStyle w:val="a4"/>
        <w:numPr>
          <w:ilvl w:val="0"/>
          <w:numId w:val="12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уравнения.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376 - х=7 • 9                             </w:t>
      </w:r>
      <w:r w:rsidRPr="003E2388">
        <w:rPr>
          <w:i/>
          <w:iCs/>
          <w:color w:val="000000"/>
        </w:rPr>
        <w:t xml:space="preserve">у : </w:t>
      </w:r>
      <w:r w:rsidRPr="003E2388">
        <w:rPr>
          <w:color w:val="000000"/>
        </w:rPr>
        <w:t>3 = 720: 9</w:t>
      </w:r>
    </w:p>
    <w:p w:rsidR="00730DE2" w:rsidRPr="003E2388" w:rsidRDefault="00730DE2" w:rsidP="00730DE2">
      <w:pPr>
        <w:pStyle w:val="a4"/>
        <w:numPr>
          <w:ilvl w:val="0"/>
          <w:numId w:val="12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Вырази в указанных единицах измерения.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4 ч 23 мин = … мин                    36 ц 5 кг =  … кг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7м</w:t>
      </w:r>
      <w:r w:rsidRPr="003E2388">
        <w:rPr>
          <w:color w:val="000000"/>
          <w:vertAlign w:val="superscript"/>
        </w:rPr>
        <w:t>2</w:t>
      </w:r>
      <w:r w:rsidRPr="003E2388">
        <w:rPr>
          <w:color w:val="000000"/>
        </w:rPr>
        <w:t>14см</w:t>
      </w:r>
      <w:r w:rsidRPr="003E2388">
        <w:rPr>
          <w:color w:val="000000"/>
          <w:vertAlign w:val="superscript"/>
        </w:rPr>
        <w:t>2</w:t>
      </w:r>
      <w:r w:rsidRPr="003E2388">
        <w:rPr>
          <w:color w:val="000000"/>
        </w:rPr>
        <w:t xml:space="preserve"> =  ….см</w:t>
      </w:r>
      <w:r w:rsidRPr="003E2388">
        <w:rPr>
          <w:color w:val="000000"/>
          <w:vertAlign w:val="superscript"/>
        </w:rPr>
        <w:t>2</w:t>
      </w:r>
      <w:r w:rsidRPr="003E2388">
        <w:rPr>
          <w:color w:val="000000"/>
        </w:rPr>
        <w:t xml:space="preserve">                      34 000дм</w:t>
      </w:r>
      <w:r w:rsidRPr="003E2388">
        <w:rPr>
          <w:color w:val="000000"/>
          <w:vertAlign w:val="superscript"/>
        </w:rPr>
        <w:t>2</w:t>
      </w:r>
      <w:r w:rsidRPr="003E2388">
        <w:rPr>
          <w:color w:val="000000"/>
        </w:rPr>
        <w:t xml:space="preserve"> =  ….м</w:t>
      </w:r>
      <w:r w:rsidRPr="003E2388">
        <w:rPr>
          <w:color w:val="000000"/>
          <w:vertAlign w:val="superscript"/>
        </w:rPr>
        <w:t>2</w:t>
      </w:r>
    </w:p>
    <w:p w:rsidR="00730DE2" w:rsidRDefault="00730DE2" w:rsidP="00730DE2">
      <w:pPr>
        <w:spacing w:line="276" w:lineRule="auto"/>
        <w:rPr>
          <w:color w:val="000000"/>
        </w:rPr>
      </w:pPr>
      <w:r w:rsidRPr="003E2388">
        <w:rPr>
          <w:b/>
          <w:color w:val="000000"/>
        </w:rPr>
        <w:t>5*.</w:t>
      </w:r>
      <w:r w:rsidRPr="003E2388">
        <w:rPr>
          <w:color w:val="000000"/>
        </w:rPr>
        <w:t xml:space="preserve"> Сколько различных произведений, кратных 10, можно со</w:t>
      </w:r>
      <w:r w:rsidRPr="003E2388">
        <w:rPr>
          <w:color w:val="000000"/>
        </w:rPr>
        <w:softHyphen/>
        <w:t>ставить из множителей 2, 3, 5, 7?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</w:p>
    <w:p w:rsidR="00730DE2" w:rsidRPr="00043504" w:rsidRDefault="00730DE2" w:rsidP="00730DE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ОЦЕНИВАНИЯ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Максимальное количество баллов за работу – 12.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253"/>
      </w:tblGrid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задания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ВАРИАНТ 1 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Баллы 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ВАРИАНТ 2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Баллы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0 – 5 баллов – оценка «2»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6– 7 баллов – оценка «3»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8 – 10баллов – оценка «4»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11 – 12 баллов – оценка «5»</w:t>
      </w:r>
    </w:p>
    <w:p w:rsidR="00730DE2" w:rsidRPr="00043504" w:rsidRDefault="00730DE2" w:rsidP="00730DE2">
      <w:pPr>
        <w:shd w:val="clear" w:color="auto" w:fill="FFFFFF"/>
        <w:jc w:val="both"/>
        <w:rPr>
          <w:bCs/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b/>
          <w:color w:val="000000"/>
        </w:rPr>
        <w:t>Контрольная работа №7</w:t>
      </w:r>
      <w:r w:rsidRPr="003E2388">
        <w:rPr>
          <w:color w:val="000000"/>
        </w:rPr>
        <w:t xml:space="preserve"> по теме </w:t>
      </w: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color w:val="000000"/>
        </w:rPr>
        <w:t>«Числа, которые больше 1000. Умножение и деление  на числа, оканчивающиеся нулями».</w:t>
      </w:r>
    </w:p>
    <w:p w:rsidR="00730DE2" w:rsidRPr="003E2388" w:rsidRDefault="00730DE2" w:rsidP="00730DE2">
      <w:pPr>
        <w:spacing w:line="276" w:lineRule="auto"/>
        <w:rPr>
          <w:b/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b/>
          <w:i/>
          <w:color w:val="000000"/>
        </w:rPr>
      </w:pPr>
      <w:r w:rsidRPr="003E2388">
        <w:rPr>
          <w:b/>
          <w:i/>
          <w:color w:val="000000"/>
        </w:rPr>
        <w:t>Вариант 1</w:t>
      </w:r>
    </w:p>
    <w:p w:rsidR="00730DE2" w:rsidRPr="003E2388" w:rsidRDefault="00730DE2" w:rsidP="00730DE2">
      <w:pPr>
        <w:numPr>
          <w:ilvl w:val="0"/>
          <w:numId w:val="9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задачу.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      Из двух городов, расстояние между которыми 330 км, одновременно навстречу друг другу выехали два автобуса и встретились через 3 ч. Первый автобус ехал со средней скоростью 60 км/ч. С какой средней скоростью ехал второй автобус?</w:t>
      </w:r>
    </w:p>
    <w:p w:rsidR="00730DE2" w:rsidRPr="003E2388" w:rsidRDefault="00730DE2" w:rsidP="00730DE2">
      <w:pPr>
        <w:numPr>
          <w:ilvl w:val="0"/>
          <w:numId w:val="9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Выполни вычисления.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65 700 : 900</w:t>
      </w:r>
      <w:r w:rsidRPr="003E2388">
        <w:rPr>
          <w:color w:val="000000"/>
        </w:rPr>
        <w:tab/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2374 • 50</w:t>
      </w:r>
      <w:r w:rsidRPr="003E2388">
        <w:rPr>
          <w:color w:val="000000"/>
        </w:rPr>
        <w:tab/>
      </w:r>
    </w:p>
    <w:p w:rsidR="00730DE2" w:rsidRPr="003E2388" w:rsidRDefault="00730DE2" w:rsidP="00730DE2">
      <w:pPr>
        <w:numPr>
          <w:ilvl w:val="0"/>
          <w:numId w:val="9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Выполни деление с остатком.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7360 : 800</w:t>
      </w:r>
      <w:r w:rsidRPr="003E2388">
        <w:rPr>
          <w:color w:val="000000"/>
        </w:rPr>
        <w:tab/>
        <w:t xml:space="preserve">     11 970 : 400</w:t>
      </w:r>
    </w:p>
    <w:p w:rsidR="00730DE2" w:rsidRPr="003E2388" w:rsidRDefault="00730DE2" w:rsidP="00730DE2">
      <w:pPr>
        <w:numPr>
          <w:ilvl w:val="0"/>
          <w:numId w:val="9"/>
        </w:numPr>
        <w:spacing w:line="276" w:lineRule="auto"/>
        <w:rPr>
          <w:b/>
          <w:color w:val="000000"/>
        </w:rPr>
      </w:pPr>
      <w:r w:rsidRPr="003E2388">
        <w:rPr>
          <w:color w:val="000000"/>
        </w:rPr>
        <w:lastRenderedPageBreak/>
        <w:t>Найди длину прямоугольника, если известно, что его площадь равна 7200 дм², а ширина – 80 дм.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b/>
          <w:color w:val="000000"/>
        </w:rPr>
        <w:t>5*.</w:t>
      </w:r>
      <w:r w:rsidRPr="003E2388">
        <w:rPr>
          <w:color w:val="000000"/>
        </w:rPr>
        <w:t xml:space="preserve">     Вставь пропущенные знаки арифметических действий и расставь скобки так, чтобы равенство стало верным.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6 ○ 6 ○ 6 ○ 6 ○ 6 ○ 6 ○ 6 = 100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b/>
          <w:i/>
          <w:color w:val="000000"/>
        </w:rPr>
      </w:pPr>
      <w:r w:rsidRPr="003E2388">
        <w:rPr>
          <w:b/>
          <w:i/>
          <w:color w:val="000000"/>
        </w:rPr>
        <w:t>Вариант 2</w:t>
      </w:r>
    </w:p>
    <w:p w:rsidR="00730DE2" w:rsidRPr="003E2388" w:rsidRDefault="00730DE2" w:rsidP="00730DE2">
      <w:pPr>
        <w:numPr>
          <w:ilvl w:val="0"/>
          <w:numId w:val="10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Реши задачу.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 xml:space="preserve">      Из двух городов, расстояние между которыми 560 км, одновременно навстречу друг другу выехали два поезда и встретились через 4 ч. Первый поезд ехал со средней скоростью 65 км/ч. С какой средней скоростью ехал второй поезд?</w:t>
      </w:r>
    </w:p>
    <w:p w:rsidR="00730DE2" w:rsidRPr="003E2388" w:rsidRDefault="00730DE2" w:rsidP="00730DE2">
      <w:pPr>
        <w:numPr>
          <w:ilvl w:val="0"/>
          <w:numId w:val="10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Выполни вычисления.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36 800 : 800</w:t>
      </w:r>
      <w:r w:rsidRPr="003E2388">
        <w:rPr>
          <w:color w:val="000000"/>
        </w:rPr>
        <w:tab/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2643 • 70</w:t>
      </w:r>
      <w:r w:rsidRPr="003E2388">
        <w:rPr>
          <w:color w:val="000000"/>
        </w:rPr>
        <w:tab/>
      </w:r>
    </w:p>
    <w:p w:rsidR="00730DE2" w:rsidRPr="003E2388" w:rsidRDefault="00730DE2" w:rsidP="00730DE2">
      <w:pPr>
        <w:numPr>
          <w:ilvl w:val="0"/>
          <w:numId w:val="10"/>
        </w:numPr>
        <w:spacing w:line="276" w:lineRule="auto"/>
        <w:rPr>
          <w:b/>
          <w:color w:val="000000"/>
        </w:rPr>
      </w:pPr>
      <w:r w:rsidRPr="003E2388">
        <w:rPr>
          <w:b/>
          <w:color w:val="000000"/>
        </w:rPr>
        <w:t>Выполни деление с остатком.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4380 : 600</w:t>
      </w:r>
      <w:r w:rsidRPr="003E2388">
        <w:rPr>
          <w:color w:val="000000"/>
        </w:rPr>
        <w:tab/>
        <w:t xml:space="preserve">     13 590 : 300</w:t>
      </w:r>
    </w:p>
    <w:p w:rsidR="00730DE2" w:rsidRPr="003E2388" w:rsidRDefault="00730DE2" w:rsidP="00730DE2">
      <w:pPr>
        <w:numPr>
          <w:ilvl w:val="0"/>
          <w:numId w:val="10"/>
        </w:numPr>
        <w:spacing w:line="276" w:lineRule="auto"/>
        <w:rPr>
          <w:b/>
          <w:color w:val="000000"/>
        </w:rPr>
      </w:pPr>
      <w:r w:rsidRPr="003E2388">
        <w:rPr>
          <w:color w:val="000000"/>
        </w:rPr>
        <w:t>Найди длину прямоугольника, если известно, что его площадь равна 4800 дм², а ширина – 60 дм.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  <w:r w:rsidRPr="003E2388">
        <w:rPr>
          <w:b/>
          <w:color w:val="000000"/>
        </w:rPr>
        <w:t>5*.</w:t>
      </w:r>
      <w:r w:rsidRPr="003E2388">
        <w:rPr>
          <w:color w:val="000000"/>
        </w:rPr>
        <w:t xml:space="preserve">     Вставь пропущенные знаки арифметических действий и расставь скобки так, чтобы равенство стало верным.</w:t>
      </w:r>
    </w:p>
    <w:p w:rsidR="00730DE2" w:rsidRDefault="00730DE2" w:rsidP="00730DE2">
      <w:pPr>
        <w:spacing w:line="276" w:lineRule="auto"/>
        <w:rPr>
          <w:color w:val="000000"/>
        </w:rPr>
      </w:pPr>
      <w:r w:rsidRPr="003E2388">
        <w:rPr>
          <w:color w:val="000000"/>
        </w:rPr>
        <w:t>5 ○ 5 ○ 5 ○ 5 ○ 5  = 100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</w:p>
    <w:p w:rsidR="00730DE2" w:rsidRPr="00597926" w:rsidRDefault="00730DE2" w:rsidP="00730DE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ОЦЕНИВАНИЯ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Максимальное количество баллов за работу – 11.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253"/>
      </w:tblGrid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задания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ВАРИАНТ 1 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Баллы 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ВАРИАНТ 2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Баллы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0 – 5 баллов – оценка «2»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6– 7 баллов – оценка «3»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8 – 9 баллов – оценка «4»</w:t>
      </w:r>
    </w:p>
    <w:p w:rsidR="00730DE2" w:rsidRPr="007C4EEB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10 – 11 баллов – оценка «5»</w:t>
      </w:r>
    </w:p>
    <w:p w:rsidR="00730DE2" w:rsidRPr="003E2388" w:rsidRDefault="00730DE2" w:rsidP="00730DE2">
      <w:pPr>
        <w:spacing w:line="276" w:lineRule="auto"/>
        <w:rPr>
          <w:color w:val="000000"/>
        </w:rPr>
      </w:pPr>
    </w:p>
    <w:p w:rsidR="00730DE2" w:rsidRDefault="00730DE2" w:rsidP="00730DE2">
      <w:pPr>
        <w:spacing w:line="276" w:lineRule="auto"/>
        <w:jc w:val="center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b/>
          <w:color w:val="000000"/>
        </w:rPr>
        <w:t>Контрольная работа №8</w:t>
      </w:r>
      <w:r w:rsidRPr="003E2388">
        <w:rPr>
          <w:color w:val="000000"/>
        </w:rPr>
        <w:t xml:space="preserve"> по теме </w:t>
      </w: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color w:val="000000"/>
        </w:rPr>
        <w:t>«Числа, которые больше 1000. Умножение на двузначное и трехзначное число».</w:t>
      </w:r>
    </w:p>
    <w:p w:rsidR="00730DE2" w:rsidRPr="003E2388" w:rsidRDefault="00730DE2" w:rsidP="00730DE2">
      <w:pPr>
        <w:spacing w:line="276" w:lineRule="auto"/>
        <w:jc w:val="center"/>
        <w:rPr>
          <w:rFonts w:eastAsia="Calibri"/>
          <w:b/>
          <w:lang w:eastAsia="en-US"/>
        </w:rPr>
      </w:pPr>
    </w:p>
    <w:p w:rsidR="00730DE2" w:rsidRPr="003E2388" w:rsidRDefault="00730DE2" w:rsidP="00730DE2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3E2388">
        <w:rPr>
          <w:rFonts w:eastAsia="Calibri"/>
          <w:b/>
          <w:i/>
          <w:lang w:eastAsia="en-US"/>
        </w:rPr>
        <w:t>Вариант 1</w:t>
      </w:r>
    </w:p>
    <w:p w:rsidR="00730DE2" w:rsidRPr="003E2388" w:rsidRDefault="00730DE2" w:rsidP="00730DE2">
      <w:pPr>
        <w:numPr>
          <w:ilvl w:val="0"/>
          <w:numId w:val="13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Реши задачу.</w:t>
      </w:r>
    </w:p>
    <w:p w:rsidR="00730DE2" w:rsidRPr="003E2388" w:rsidRDefault="00730DE2" w:rsidP="00730DE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lastRenderedPageBreak/>
        <w:t>Из двух городов, расстояние между которыми 220 км, одновременно в противоположных направлениях выехали два автомобиля. Скорость одного 65 км/ч, а другого – 35 км/ч. Какое расстояние будет между ними через 2 ч?</w:t>
      </w:r>
    </w:p>
    <w:p w:rsidR="00730DE2" w:rsidRPr="003E2388" w:rsidRDefault="00730DE2" w:rsidP="00730DE2">
      <w:pPr>
        <w:numPr>
          <w:ilvl w:val="0"/>
          <w:numId w:val="13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Выполни вычисления.</w:t>
      </w:r>
    </w:p>
    <w:p w:rsidR="00730DE2" w:rsidRPr="003E2388" w:rsidRDefault="00730DE2" w:rsidP="00730DE2">
      <w:pPr>
        <w:tabs>
          <w:tab w:val="left" w:pos="3330"/>
          <w:tab w:val="left" w:pos="6195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654 • 98</w:t>
      </w:r>
      <w:r w:rsidRPr="003E2388">
        <w:rPr>
          <w:rFonts w:eastAsia="Calibri"/>
          <w:lang w:eastAsia="en-US"/>
        </w:rPr>
        <w:tab/>
        <w:t>8104 • 65</w:t>
      </w:r>
      <w:r w:rsidRPr="003E2388">
        <w:rPr>
          <w:rFonts w:eastAsia="Calibri"/>
          <w:lang w:eastAsia="en-US"/>
        </w:rPr>
        <w:tab/>
      </w:r>
    </w:p>
    <w:p w:rsidR="00730DE2" w:rsidRPr="003E2388" w:rsidRDefault="00730DE2" w:rsidP="00730DE2">
      <w:pPr>
        <w:tabs>
          <w:tab w:val="left" w:pos="3390"/>
          <w:tab w:val="left" w:pos="4485"/>
          <w:tab w:val="left" w:pos="6195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738 • 52                            7415 • 32</w:t>
      </w:r>
      <w:r w:rsidRPr="003E2388">
        <w:rPr>
          <w:rFonts w:eastAsia="Calibri"/>
          <w:lang w:eastAsia="en-US"/>
        </w:rPr>
        <w:tab/>
      </w:r>
      <w:r w:rsidRPr="003E2388">
        <w:rPr>
          <w:rFonts w:eastAsia="Calibri"/>
          <w:lang w:eastAsia="en-US"/>
        </w:rPr>
        <w:tab/>
      </w:r>
    </w:p>
    <w:p w:rsidR="00730DE2" w:rsidRPr="003E2388" w:rsidRDefault="00730DE2" w:rsidP="00730DE2">
      <w:pPr>
        <w:numPr>
          <w:ilvl w:val="0"/>
          <w:numId w:val="13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Реши уравнение.</w:t>
      </w:r>
    </w:p>
    <w:p w:rsidR="00730DE2" w:rsidRPr="003E2388" w:rsidRDefault="00730DE2" w:rsidP="00730DE2">
      <w:pPr>
        <w:tabs>
          <w:tab w:val="center" w:pos="5032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а + 120 = 4000 : 5</w:t>
      </w:r>
      <w:r w:rsidRPr="003E2388">
        <w:rPr>
          <w:rFonts w:eastAsia="Calibri"/>
          <w:lang w:eastAsia="en-US"/>
        </w:rPr>
        <w:tab/>
        <w:t xml:space="preserve">     </w:t>
      </w:r>
    </w:p>
    <w:p w:rsidR="00730DE2" w:rsidRPr="003E2388" w:rsidRDefault="00730DE2" w:rsidP="00730DE2">
      <w:pPr>
        <w:numPr>
          <w:ilvl w:val="0"/>
          <w:numId w:val="13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Найди значение выражения.</w:t>
      </w:r>
    </w:p>
    <w:p w:rsidR="00730DE2" w:rsidRPr="003E2388" w:rsidRDefault="00730DE2" w:rsidP="00730DE2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9000 – 424 • 76 : 4</w:t>
      </w:r>
    </w:p>
    <w:p w:rsidR="00730DE2" w:rsidRPr="003E2388" w:rsidRDefault="00730DE2" w:rsidP="00730DE2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 xml:space="preserve">     5*.</w:t>
      </w:r>
      <w:r w:rsidRPr="003E2388">
        <w:rPr>
          <w:rFonts w:eastAsia="Calibri"/>
          <w:lang w:eastAsia="en-US"/>
        </w:rPr>
        <w:t xml:space="preserve">     </w:t>
      </w:r>
      <w:r w:rsidRPr="003E2388">
        <w:rPr>
          <w:rFonts w:eastAsia="Calibri"/>
          <w:b/>
          <w:lang w:eastAsia="en-US"/>
        </w:rPr>
        <w:t>Реши задачу.</w:t>
      </w:r>
    </w:p>
    <w:p w:rsidR="00730DE2" w:rsidRPr="003E2388" w:rsidRDefault="00730DE2" w:rsidP="00730DE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Оля вышла на прогулку на 3 мин раньше, чем Алёша. Алёша вышел на 2 мин позже, чем Саша. Кто из детей вышел раньше всех и на сколько минут?</w:t>
      </w:r>
    </w:p>
    <w:p w:rsidR="00730DE2" w:rsidRPr="003E2388" w:rsidRDefault="00730DE2" w:rsidP="00730DE2">
      <w:pPr>
        <w:spacing w:line="276" w:lineRule="auto"/>
        <w:jc w:val="center"/>
        <w:rPr>
          <w:rFonts w:eastAsia="Calibri"/>
          <w:b/>
          <w:lang w:eastAsia="en-US"/>
        </w:rPr>
      </w:pPr>
    </w:p>
    <w:p w:rsidR="00730DE2" w:rsidRPr="003E2388" w:rsidRDefault="00730DE2" w:rsidP="00730DE2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3E2388">
        <w:rPr>
          <w:rFonts w:eastAsia="Calibri"/>
          <w:b/>
          <w:i/>
          <w:lang w:eastAsia="en-US"/>
        </w:rPr>
        <w:t>Вариант 2</w:t>
      </w:r>
    </w:p>
    <w:p w:rsidR="00730DE2" w:rsidRPr="003E2388" w:rsidRDefault="00730DE2" w:rsidP="00730DE2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Реши задачу.</w:t>
      </w:r>
    </w:p>
    <w:p w:rsidR="00730DE2" w:rsidRPr="003E2388" w:rsidRDefault="00730DE2" w:rsidP="00730DE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Из двух городов, расстояние между которыми 40 км, одновременно в противоположных направлениях вышли два пешехода. Скорость одного 5 км/ч, а другого – 6 км/ч. Какое расстояние будет между ними через 3 ч?</w:t>
      </w:r>
    </w:p>
    <w:p w:rsidR="00730DE2" w:rsidRPr="003E2388" w:rsidRDefault="00730DE2" w:rsidP="00730DE2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Выполни вычисления.</w:t>
      </w:r>
    </w:p>
    <w:p w:rsidR="00730DE2" w:rsidRPr="003E2388" w:rsidRDefault="00730DE2" w:rsidP="00730DE2">
      <w:pPr>
        <w:tabs>
          <w:tab w:val="left" w:pos="3330"/>
          <w:tab w:val="left" w:pos="6195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357 • 48</w:t>
      </w:r>
      <w:r w:rsidRPr="003E2388">
        <w:rPr>
          <w:rFonts w:eastAsia="Calibri"/>
          <w:lang w:eastAsia="en-US"/>
        </w:rPr>
        <w:tab/>
        <w:t>5702 • 37</w:t>
      </w:r>
      <w:r w:rsidRPr="003E2388">
        <w:rPr>
          <w:rFonts w:eastAsia="Calibri"/>
          <w:lang w:eastAsia="en-US"/>
        </w:rPr>
        <w:tab/>
      </w:r>
    </w:p>
    <w:p w:rsidR="00730DE2" w:rsidRPr="003E2388" w:rsidRDefault="00730DE2" w:rsidP="00730DE2">
      <w:pPr>
        <w:tabs>
          <w:tab w:val="left" w:pos="3390"/>
          <w:tab w:val="left" w:pos="4485"/>
          <w:tab w:val="left" w:pos="6195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 xml:space="preserve">812 • 64                            351 • 702               </w:t>
      </w:r>
      <w:r w:rsidRPr="003E2388">
        <w:rPr>
          <w:rFonts w:eastAsia="Calibri"/>
          <w:lang w:eastAsia="en-US"/>
        </w:rPr>
        <w:tab/>
      </w:r>
    </w:p>
    <w:p w:rsidR="00730DE2" w:rsidRPr="003E2388" w:rsidRDefault="00730DE2" w:rsidP="00730DE2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Реши уравнение.</w:t>
      </w:r>
    </w:p>
    <w:p w:rsidR="00730DE2" w:rsidRPr="003E2388" w:rsidRDefault="00730DE2" w:rsidP="00730DE2">
      <w:pPr>
        <w:tabs>
          <w:tab w:val="center" w:pos="5032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а + 970 = 69 • 32</w:t>
      </w:r>
      <w:r w:rsidRPr="003E2388">
        <w:rPr>
          <w:rFonts w:eastAsia="Calibri"/>
          <w:lang w:eastAsia="en-US"/>
        </w:rPr>
        <w:tab/>
        <w:t xml:space="preserve">     </w:t>
      </w:r>
    </w:p>
    <w:p w:rsidR="00730DE2" w:rsidRPr="003E2388" w:rsidRDefault="00730DE2" w:rsidP="00730DE2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Найди значение выражения.</w:t>
      </w:r>
    </w:p>
    <w:p w:rsidR="00730DE2" w:rsidRPr="003E2388" w:rsidRDefault="00730DE2" w:rsidP="00730DE2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8000 – 568 • 14 : 2</w:t>
      </w:r>
    </w:p>
    <w:p w:rsidR="00730DE2" w:rsidRPr="003E2388" w:rsidRDefault="00730DE2" w:rsidP="00730DE2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 xml:space="preserve">      5*.</w:t>
      </w:r>
      <w:r w:rsidRPr="003E2388">
        <w:rPr>
          <w:rFonts w:eastAsia="Calibri"/>
          <w:lang w:eastAsia="en-US"/>
        </w:rPr>
        <w:t xml:space="preserve">     </w:t>
      </w:r>
      <w:r w:rsidRPr="003E2388">
        <w:rPr>
          <w:rFonts w:eastAsia="Calibri"/>
          <w:b/>
          <w:lang w:eastAsia="en-US"/>
        </w:rPr>
        <w:t>Реши задачу.</w:t>
      </w:r>
    </w:p>
    <w:p w:rsidR="00730DE2" w:rsidRDefault="00730DE2" w:rsidP="00730DE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Врач прописал больному 5 уколов – по уколу через каждые полчаса. Сколько потребуется времени, чтобы сделать все уколы?</w:t>
      </w:r>
    </w:p>
    <w:p w:rsidR="00730DE2" w:rsidRDefault="00730DE2" w:rsidP="00730DE2">
      <w:pPr>
        <w:shd w:val="clear" w:color="auto" w:fill="FFFFFF"/>
        <w:jc w:val="center"/>
        <w:rPr>
          <w:b/>
          <w:bCs/>
          <w:color w:val="000000"/>
        </w:rPr>
      </w:pPr>
    </w:p>
    <w:p w:rsidR="00730DE2" w:rsidRDefault="00730DE2" w:rsidP="00730DE2">
      <w:pPr>
        <w:shd w:val="clear" w:color="auto" w:fill="FFFFFF"/>
        <w:jc w:val="center"/>
        <w:rPr>
          <w:b/>
          <w:bCs/>
          <w:color w:val="000000"/>
        </w:rPr>
      </w:pPr>
    </w:p>
    <w:p w:rsidR="00730DE2" w:rsidRDefault="00730DE2" w:rsidP="00730DE2">
      <w:pPr>
        <w:shd w:val="clear" w:color="auto" w:fill="FFFFFF"/>
        <w:jc w:val="center"/>
        <w:rPr>
          <w:b/>
          <w:bCs/>
          <w:color w:val="000000"/>
        </w:rPr>
      </w:pPr>
    </w:p>
    <w:p w:rsidR="00730DE2" w:rsidRDefault="00730DE2" w:rsidP="00730DE2">
      <w:pPr>
        <w:shd w:val="clear" w:color="auto" w:fill="FFFFFF"/>
        <w:jc w:val="center"/>
        <w:rPr>
          <w:b/>
          <w:bCs/>
          <w:color w:val="000000"/>
        </w:rPr>
      </w:pPr>
    </w:p>
    <w:p w:rsidR="00730DE2" w:rsidRDefault="00730DE2" w:rsidP="00730DE2">
      <w:pPr>
        <w:shd w:val="clear" w:color="auto" w:fill="FFFFFF"/>
        <w:jc w:val="center"/>
        <w:rPr>
          <w:b/>
          <w:bCs/>
          <w:color w:val="000000"/>
        </w:rPr>
      </w:pPr>
    </w:p>
    <w:p w:rsidR="00730DE2" w:rsidRPr="00D41327" w:rsidRDefault="00730DE2" w:rsidP="00730DE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ОЦЕНИВАНИЯ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Максимальное количество баллов за работу – 12.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253"/>
      </w:tblGrid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задания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ВАРИАНТ 1 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Баллы за правильно 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выполненное задание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ВАРИАНТ 2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Баллы за правильно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выполненное задание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0 – 5 баллов – оценка «2»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6 -7  баллов – оценка «3»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8 – 10 баллов – оценка «4»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11 – 12 баллов – оценка «5»</w:t>
      </w:r>
    </w:p>
    <w:p w:rsidR="00730DE2" w:rsidRPr="003E2388" w:rsidRDefault="00730DE2" w:rsidP="00730DE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730DE2" w:rsidRPr="003E2388" w:rsidRDefault="00730DE2" w:rsidP="00730DE2">
      <w:pPr>
        <w:spacing w:line="276" w:lineRule="auto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b/>
          <w:color w:val="000000"/>
        </w:rPr>
        <w:t>Контрольная работа №9</w:t>
      </w:r>
      <w:r w:rsidRPr="003E2388">
        <w:rPr>
          <w:color w:val="000000"/>
        </w:rPr>
        <w:t xml:space="preserve"> по теме </w:t>
      </w:r>
    </w:p>
    <w:p w:rsidR="00730DE2" w:rsidRPr="003E2388" w:rsidRDefault="00730DE2" w:rsidP="00730DE2">
      <w:pPr>
        <w:spacing w:line="276" w:lineRule="auto"/>
        <w:jc w:val="center"/>
        <w:rPr>
          <w:color w:val="000000"/>
        </w:rPr>
      </w:pPr>
      <w:r w:rsidRPr="003E2388">
        <w:rPr>
          <w:color w:val="000000"/>
        </w:rPr>
        <w:t>«Числа, которые больше 1000. Деление на двузначное число».</w:t>
      </w:r>
    </w:p>
    <w:p w:rsidR="00730DE2" w:rsidRPr="003E2388" w:rsidRDefault="00730DE2" w:rsidP="00730DE2">
      <w:pPr>
        <w:spacing w:line="276" w:lineRule="auto"/>
        <w:jc w:val="center"/>
        <w:rPr>
          <w:rFonts w:eastAsia="Calibri"/>
          <w:b/>
          <w:lang w:eastAsia="en-US"/>
        </w:rPr>
      </w:pPr>
    </w:p>
    <w:p w:rsidR="00730DE2" w:rsidRPr="003E2388" w:rsidRDefault="00730DE2" w:rsidP="00730DE2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3E2388">
        <w:rPr>
          <w:rFonts w:eastAsia="Calibri"/>
          <w:b/>
          <w:i/>
          <w:lang w:eastAsia="en-US"/>
        </w:rPr>
        <w:t>Вариант 1</w:t>
      </w:r>
    </w:p>
    <w:p w:rsidR="00730DE2" w:rsidRPr="003E2388" w:rsidRDefault="00730DE2" w:rsidP="00730DE2">
      <w:pPr>
        <w:numPr>
          <w:ilvl w:val="0"/>
          <w:numId w:val="15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Реши задачу.</w:t>
      </w:r>
    </w:p>
    <w:p w:rsidR="00730DE2" w:rsidRPr="003E2388" w:rsidRDefault="00730DE2" w:rsidP="00730DE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Один отрез ткани стоит 450 руб., второй отрез такой же ткани – 750 руб. В первом отрезе на 2 м ткани меньше, чем во втором. Сколько метров ткани в каждом отрезе?</w:t>
      </w:r>
    </w:p>
    <w:p w:rsidR="00730DE2" w:rsidRPr="003E2388" w:rsidRDefault="00730DE2" w:rsidP="00730DE2">
      <w:pPr>
        <w:numPr>
          <w:ilvl w:val="0"/>
          <w:numId w:val="15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Вычисли значения выражений.</w:t>
      </w:r>
    </w:p>
    <w:p w:rsidR="00730DE2" w:rsidRPr="003E2388" w:rsidRDefault="00730DE2" w:rsidP="00730DE2">
      <w:pPr>
        <w:tabs>
          <w:tab w:val="left" w:pos="5925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567 • 40</w:t>
      </w:r>
      <w:r w:rsidRPr="003E2388">
        <w:rPr>
          <w:rFonts w:eastAsia="Calibri"/>
          <w:lang w:eastAsia="en-US"/>
        </w:rPr>
        <w:tab/>
      </w:r>
    </w:p>
    <w:p w:rsidR="00730DE2" w:rsidRPr="003E2388" w:rsidRDefault="00730DE2" w:rsidP="00730DE2">
      <w:pPr>
        <w:tabs>
          <w:tab w:val="left" w:pos="5925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8700 : 60</w:t>
      </w:r>
      <w:r w:rsidRPr="003E2388">
        <w:rPr>
          <w:rFonts w:eastAsia="Calibri"/>
          <w:lang w:eastAsia="en-US"/>
        </w:rPr>
        <w:tab/>
      </w:r>
    </w:p>
    <w:p w:rsidR="00730DE2" w:rsidRPr="003E2388" w:rsidRDefault="00730DE2" w:rsidP="00730DE2">
      <w:pPr>
        <w:tabs>
          <w:tab w:val="left" w:pos="3330"/>
          <w:tab w:val="left" w:pos="6195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(400 • 12 • 15) : 105</w:t>
      </w:r>
    </w:p>
    <w:p w:rsidR="00730DE2" w:rsidRPr="003E2388" w:rsidRDefault="00730DE2" w:rsidP="00730DE2">
      <w:pPr>
        <w:numPr>
          <w:ilvl w:val="0"/>
          <w:numId w:val="15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Реши уравнения.</w:t>
      </w:r>
    </w:p>
    <w:p w:rsidR="00730DE2" w:rsidRPr="003E2388" w:rsidRDefault="00730DE2" w:rsidP="00730DE2">
      <w:pPr>
        <w:tabs>
          <w:tab w:val="center" w:pos="5032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х – 80 = 7200 : 10</w:t>
      </w:r>
      <w:r w:rsidRPr="003E2388">
        <w:rPr>
          <w:rFonts w:eastAsia="Calibri"/>
          <w:lang w:eastAsia="en-US"/>
        </w:rPr>
        <w:tab/>
        <w:t xml:space="preserve">                                       у : 1 = 456  </w:t>
      </w:r>
    </w:p>
    <w:p w:rsidR="00730DE2" w:rsidRPr="003E2388" w:rsidRDefault="00730DE2" w:rsidP="00730DE2">
      <w:pPr>
        <w:numPr>
          <w:ilvl w:val="0"/>
          <w:numId w:val="15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Заполни пропуски.</w:t>
      </w:r>
    </w:p>
    <w:p w:rsidR="00730DE2" w:rsidRPr="003E2388" w:rsidRDefault="00730DE2" w:rsidP="00730DE2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6 м² = □ дм²</w:t>
      </w:r>
    </w:p>
    <w:p w:rsidR="00730DE2" w:rsidRPr="003E2388" w:rsidRDefault="00730DE2" w:rsidP="00730DE2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5 ч 20 мин = □ мин</w:t>
      </w:r>
    </w:p>
    <w:p w:rsidR="00730DE2" w:rsidRPr="003E2388" w:rsidRDefault="00730DE2" w:rsidP="00730DE2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5 т 24 кг = □ кг</w:t>
      </w:r>
    </w:p>
    <w:p w:rsidR="00730DE2" w:rsidRPr="003E2388" w:rsidRDefault="00730DE2" w:rsidP="00730DE2">
      <w:pPr>
        <w:numPr>
          <w:ilvl w:val="0"/>
          <w:numId w:val="15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Периметр прямоугольника равен 7 дм 4 см. Длина одной его стороны равна 2 дм 5 см. Найди длину второй стороны.</w:t>
      </w:r>
    </w:p>
    <w:p w:rsidR="00730DE2" w:rsidRPr="003E2388" w:rsidRDefault="00730DE2" w:rsidP="00730DE2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b/>
          <w:lang w:eastAsia="en-US"/>
        </w:rPr>
        <w:t>6*.</w:t>
      </w:r>
      <w:r w:rsidRPr="003E2388">
        <w:rPr>
          <w:rFonts w:eastAsia="Calibri"/>
          <w:lang w:eastAsia="en-US"/>
        </w:rPr>
        <w:t xml:space="preserve">     Установи последовательность и продолжи ряд чисел.</w:t>
      </w:r>
    </w:p>
    <w:p w:rsidR="00730DE2" w:rsidRPr="003E2388" w:rsidRDefault="00730DE2" w:rsidP="00730DE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7, 67, 567 …</w:t>
      </w:r>
    </w:p>
    <w:p w:rsidR="00730DE2" w:rsidRPr="003E2388" w:rsidRDefault="00730DE2" w:rsidP="00730DE2">
      <w:pPr>
        <w:spacing w:line="276" w:lineRule="auto"/>
        <w:jc w:val="center"/>
        <w:rPr>
          <w:rFonts w:eastAsia="Calibri"/>
          <w:lang w:eastAsia="en-US"/>
        </w:rPr>
      </w:pPr>
    </w:p>
    <w:p w:rsidR="00730DE2" w:rsidRPr="003E2388" w:rsidRDefault="00730DE2" w:rsidP="00730DE2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3E2388">
        <w:rPr>
          <w:rFonts w:eastAsia="Calibri"/>
          <w:b/>
          <w:i/>
          <w:lang w:eastAsia="en-US"/>
        </w:rPr>
        <w:t>Вариант 2</w:t>
      </w:r>
      <w:r w:rsidRPr="003E2388">
        <w:rPr>
          <w:rFonts w:eastAsia="Calibri"/>
          <w:b/>
          <w:lang w:eastAsia="en-US"/>
        </w:rPr>
        <w:t xml:space="preserve"> </w:t>
      </w:r>
    </w:p>
    <w:p w:rsidR="00730DE2" w:rsidRPr="003E2388" w:rsidRDefault="00730DE2" w:rsidP="00730DE2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Реши задачу.</w:t>
      </w:r>
    </w:p>
    <w:p w:rsidR="00730DE2" w:rsidRPr="003E2388" w:rsidRDefault="00730DE2" w:rsidP="00730DE2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На зиму заготовили сок в одинаковых банках: 57 л томатного сока и 84 л яблочного. Яблочного сока получилось на 9 банок больше. Сколько заготовили томатного сока и сколько яблочного?</w:t>
      </w:r>
    </w:p>
    <w:p w:rsidR="00730DE2" w:rsidRPr="003E2388" w:rsidRDefault="00730DE2" w:rsidP="00730DE2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Вычисли значения выражений.</w:t>
      </w:r>
    </w:p>
    <w:p w:rsidR="00730DE2" w:rsidRPr="003E2388" w:rsidRDefault="00730DE2" w:rsidP="00730DE2">
      <w:pPr>
        <w:tabs>
          <w:tab w:val="left" w:pos="5925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832 • 80</w:t>
      </w:r>
      <w:r w:rsidRPr="003E2388">
        <w:rPr>
          <w:rFonts w:eastAsia="Calibri"/>
          <w:lang w:eastAsia="en-US"/>
        </w:rPr>
        <w:tab/>
      </w:r>
    </w:p>
    <w:p w:rsidR="00730DE2" w:rsidRPr="003E2388" w:rsidRDefault="00730DE2" w:rsidP="00730DE2">
      <w:pPr>
        <w:tabs>
          <w:tab w:val="left" w:pos="5925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8200 : 982</w:t>
      </w:r>
      <w:r w:rsidRPr="003E2388">
        <w:rPr>
          <w:rFonts w:eastAsia="Calibri"/>
          <w:lang w:eastAsia="en-US"/>
        </w:rPr>
        <w:tab/>
      </w:r>
    </w:p>
    <w:p w:rsidR="00730DE2" w:rsidRPr="003E2388" w:rsidRDefault="00730DE2" w:rsidP="00730DE2">
      <w:pPr>
        <w:tabs>
          <w:tab w:val="left" w:pos="3330"/>
          <w:tab w:val="left" w:pos="6195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(400 - 13 • 20) : 10</w:t>
      </w:r>
    </w:p>
    <w:p w:rsidR="00730DE2" w:rsidRPr="003E2388" w:rsidRDefault="00730DE2" w:rsidP="00730DE2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Реши уравнения.</w:t>
      </w:r>
    </w:p>
    <w:p w:rsidR="00730DE2" w:rsidRPr="003E2388" w:rsidRDefault="00730DE2" w:rsidP="00730DE2">
      <w:pPr>
        <w:tabs>
          <w:tab w:val="center" w:pos="5032"/>
        </w:tabs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х – 90 = 4800 : 10</w:t>
      </w:r>
      <w:r w:rsidRPr="003E2388">
        <w:rPr>
          <w:rFonts w:eastAsia="Calibri"/>
          <w:lang w:eastAsia="en-US"/>
        </w:rPr>
        <w:tab/>
        <w:t xml:space="preserve">                                у • 1 = 235</w:t>
      </w:r>
    </w:p>
    <w:p w:rsidR="00730DE2" w:rsidRPr="003E2388" w:rsidRDefault="00730DE2" w:rsidP="00730DE2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E2388">
        <w:rPr>
          <w:rFonts w:eastAsia="Calibri"/>
          <w:b/>
          <w:lang w:eastAsia="en-US"/>
        </w:rPr>
        <w:t>Заполни пропуски.</w:t>
      </w:r>
    </w:p>
    <w:p w:rsidR="00730DE2" w:rsidRPr="003E2388" w:rsidRDefault="00730DE2" w:rsidP="00730DE2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8 м² = □ дм²</w:t>
      </w:r>
    </w:p>
    <w:p w:rsidR="00730DE2" w:rsidRPr="003E2388" w:rsidRDefault="00730DE2" w:rsidP="00730DE2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4 ч 50 мин = □ мин</w:t>
      </w:r>
    </w:p>
    <w:p w:rsidR="00730DE2" w:rsidRPr="003E2388" w:rsidRDefault="00730DE2" w:rsidP="00730DE2">
      <w:pPr>
        <w:spacing w:line="276" w:lineRule="auto"/>
        <w:ind w:left="709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7230 ц = □ кг</w:t>
      </w:r>
    </w:p>
    <w:p w:rsidR="00730DE2" w:rsidRPr="003E2388" w:rsidRDefault="00730DE2" w:rsidP="00730DE2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lang w:eastAsia="en-US"/>
        </w:rPr>
        <w:t>Периметр прямоугольника равен 9 дм 2 см. Длина одной его стороны равна 3 дм 5 см. Найди длину второй стороны.</w:t>
      </w:r>
    </w:p>
    <w:p w:rsidR="00730DE2" w:rsidRPr="008340B4" w:rsidRDefault="00730DE2" w:rsidP="00730DE2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E2388">
        <w:rPr>
          <w:rFonts w:eastAsia="Calibri"/>
          <w:b/>
          <w:lang w:eastAsia="en-US"/>
        </w:rPr>
        <w:lastRenderedPageBreak/>
        <w:t>6*.</w:t>
      </w:r>
      <w:r w:rsidRPr="003E2388">
        <w:rPr>
          <w:rFonts w:eastAsia="Calibri"/>
          <w:lang w:eastAsia="en-US"/>
        </w:rPr>
        <w:t xml:space="preserve">     Задумали два числа. Сумма этих чисел равна 276, а произведение – нулю. Какие это числа?</w:t>
      </w:r>
    </w:p>
    <w:p w:rsidR="00730DE2" w:rsidRPr="003E2388" w:rsidRDefault="00730DE2" w:rsidP="00730DE2">
      <w:pPr>
        <w:spacing w:line="276" w:lineRule="auto"/>
      </w:pPr>
    </w:p>
    <w:p w:rsidR="00730DE2" w:rsidRPr="007C4EEB" w:rsidRDefault="00730DE2" w:rsidP="00730DE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ОЦЕНИВАНИЯ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Максимальное количество баллов за работу – 15.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253"/>
      </w:tblGrid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задания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ВАРИАНТ 1 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Баллы 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ВАРИАНТ 2</w:t>
            </w:r>
          </w:p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Баллы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30DE2" w:rsidTr="00AA3E36">
        <w:tc>
          <w:tcPr>
            <w:tcW w:w="113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394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730DE2" w:rsidRDefault="00730DE2" w:rsidP="00AA3E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0 – 6 баллов – оценка «2»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7– 10 баллов – оценка «3»</w:t>
      </w:r>
    </w:p>
    <w:p w:rsidR="00730DE2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11  –13 баллов – оценка «4»</w:t>
      </w:r>
    </w:p>
    <w:p w:rsidR="00730DE2" w:rsidRPr="007C4EEB" w:rsidRDefault="00730DE2" w:rsidP="00730D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14 – 15 баллов – оценка «5»</w:t>
      </w:r>
    </w:p>
    <w:p w:rsidR="00730DE2" w:rsidRDefault="00730DE2" w:rsidP="00730DE2">
      <w:pPr>
        <w:spacing w:line="276" w:lineRule="auto"/>
        <w:jc w:val="center"/>
        <w:rPr>
          <w:b/>
        </w:rPr>
      </w:pPr>
    </w:p>
    <w:p w:rsidR="00730DE2" w:rsidRPr="003E2388" w:rsidRDefault="00730DE2" w:rsidP="00730DE2">
      <w:pPr>
        <w:spacing w:line="276" w:lineRule="auto"/>
      </w:pPr>
    </w:p>
    <w:p w:rsidR="00730DE2" w:rsidRPr="003E2388" w:rsidRDefault="00730DE2" w:rsidP="00730DE2">
      <w:pPr>
        <w:spacing w:line="276" w:lineRule="auto"/>
        <w:jc w:val="center"/>
        <w:rPr>
          <w:b/>
        </w:rPr>
      </w:pPr>
      <w:r w:rsidRPr="003E2388">
        <w:rPr>
          <w:b/>
        </w:rPr>
        <w:t>Оценка письменной работы</w:t>
      </w:r>
    </w:p>
    <w:p w:rsidR="00730DE2" w:rsidRPr="003E2388" w:rsidRDefault="00730DE2" w:rsidP="00730DE2">
      <w:pPr>
        <w:spacing w:line="276" w:lineRule="auto"/>
        <w:rPr>
          <w:b/>
        </w:rPr>
      </w:pPr>
    </w:p>
    <w:p w:rsidR="00730DE2" w:rsidRPr="003E2388" w:rsidRDefault="00730DE2" w:rsidP="00730DE2">
      <w:pPr>
        <w:spacing w:line="276" w:lineRule="auto"/>
      </w:pPr>
      <w:r w:rsidRPr="003E2388">
        <w:rPr>
          <w:b/>
        </w:rPr>
        <w:t>Оценка «5» -</w:t>
      </w:r>
      <w:r w:rsidRPr="003E2388">
        <w:t xml:space="preserve"> правильно выполнено не менее  90%  заданий.</w:t>
      </w:r>
    </w:p>
    <w:p w:rsidR="00730DE2" w:rsidRPr="003E2388" w:rsidRDefault="00730DE2" w:rsidP="00730DE2">
      <w:pPr>
        <w:spacing w:line="276" w:lineRule="auto"/>
      </w:pPr>
      <w:r w:rsidRPr="003E2388">
        <w:rPr>
          <w:b/>
        </w:rPr>
        <w:t>Оценка «4»</w:t>
      </w:r>
      <w:r w:rsidRPr="003E2388">
        <w:t xml:space="preserve"> - правильно выполнено не менее 75%  заданий.</w:t>
      </w:r>
    </w:p>
    <w:p w:rsidR="00730DE2" w:rsidRPr="003E2388" w:rsidRDefault="00730DE2" w:rsidP="00730DE2">
      <w:pPr>
        <w:spacing w:line="276" w:lineRule="auto"/>
      </w:pPr>
      <w:r w:rsidRPr="003E2388">
        <w:rPr>
          <w:b/>
        </w:rPr>
        <w:t>Оценка «3»</w:t>
      </w:r>
      <w:r w:rsidRPr="003E2388">
        <w:t xml:space="preserve"> - правильно выполнено не менее 50%  заданий.</w:t>
      </w:r>
    </w:p>
    <w:p w:rsidR="00730DE2" w:rsidRPr="003E2388" w:rsidRDefault="00730DE2" w:rsidP="00730DE2">
      <w:pPr>
        <w:spacing w:line="276" w:lineRule="auto"/>
      </w:pPr>
      <w:r w:rsidRPr="003E2388">
        <w:rPr>
          <w:b/>
        </w:rPr>
        <w:t>Оценка «2»</w:t>
      </w:r>
      <w:r w:rsidRPr="003E2388">
        <w:t xml:space="preserve"> - правильно выполнено менее 50%  заданий. </w:t>
      </w:r>
    </w:p>
    <w:p w:rsidR="00730DE2" w:rsidRDefault="00730DE2">
      <w:bookmarkStart w:id="0" w:name="_GoBack"/>
      <w:bookmarkEnd w:id="0"/>
    </w:p>
    <w:sectPr w:rsidR="00730DE2" w:rsidSect="00B058E1">
      <w:type w:val="continuous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7B" w:rsidRDefault="00730D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340856"/>
      <w:docPartObj>
        <w:docPartGallery w:val="Page Numbers (Bottom of Page)"/>
        <w:docPartUnique/>
      </w:docPartObj>
    </w:sdtPr>
    <w:sdtEndPr/>
    <w:sdtContent>
      <w:p w:rsidR="00A7757B" w:rsidRDefault="00730DE2">
        <w:pPr>
          <w:pStyle w:val="a7"/>
          <w:jc w:val="center"/>
        </w:pPr>
      </w:p>
    </w:sdtContent>
  </w:sdt>
  <w:p w:rsidR="00A7757B" w:rsidRDefault="00730D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7B" w:rsidRDefault="00730DE2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7B" w:rsidRDefault="00730D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7B" w:rsidRDefault="00730D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7B" w:rsidRDefault="00730D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3487"/>
    <w:multiLevelType w:val="hybridMultilevel"/>
    <w:tmpl w:val="64E2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317BE"/>
    <w:multiLevelType w:val="hybridMultilevel"/>
    <w:tmpl w:val="D328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06D8"/>
    <w:multiLevelType w:val="hybridMultilevel"/>
    <w:tmpl w:val="E0CEFDAC"/>
    <w:lvl w:ilvl="0" w:tplc="7936A9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6F2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C14"/>
    <w:multiLevelType w:val="hybridMultilevel"/>
    <w:tmpl w:val="A858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A2BBD"/>
    <w:multiLevelType w:val="hybridMultilevel"/>
    <w:tmpl w:val="F06E6916"/>
    <w:lvl w:ilvl="0" w:tplc="07E6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5341"/>
    <w:multiLevelType w:val="hybridMultilevel"/>
    <w:tmpl w:val="BA76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B5CBC"/>
    <w:multiLevelType w:val="hybridMultilevel"/>
    <w:tmpl w:val="F120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3561A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4E29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7AFC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F34A7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65767"/>
    <w:multiLevelType w:val="hybridMultilevel"/>
    <w:tmpl w:val="F06E6916"/>
    <w:lvl w:ilvl="0" w:tplc="07E6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50583"/>
    <w:multiLevelType w:val="hybridMultilevel"/>
    <w:tmpl w:val="C43A671E"/>
    <w:lvl w:ilvl="0" w:tplc="F350C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6EDC"/>
    <w:multiLevelType w:val="hybridMultilevel"/>
    <w:tmpl w:val="52D8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40D6E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2"/>
  </w:num>
  <w:num w:numId="9">
    <w:abstractNumId w:val="15"/>
  </w:num>
  <w:num w:numId="10">
    <w:abstractNumId w:val="8"/>
  </w:num>
  <w:num w:numId="11">
    <w:abstractNumId w:val="14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E2"/>
    <w:rsid w:val="007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6CF36-ECB1-44A4-BCD9-A1A323D3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E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D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0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2022-04-18T18:34:00Z</dcterms:created>
  <dcterms:modified xsi:type="dcterms:W3CDTF">2022-04-18T18:35:00Z</dcterms:modified>
</cp:coreProperties>
</file>